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4F" w:rsidRPr="00F4624F" w:rsidRDefault="00F4624F" w:rsidP="00D7479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4624F">
        <w:rPr>
          <w:rFonts w:ascii="Arial" w:hAnsi="Arial" w:cs="Arial"/>
          <w:color w:val="000000"/>
          <w:sz w:val="24"/>
          <w:szCs w:val="24"/>
        </w:rPr>
        <w:t>Hej seglarvänner!</w:t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Det börjar dra ihop sig till upptagning av båtar. Den traditionella </w:t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dagen för upptagning infinner sig lördagen den 26/9 och planen är att </w:t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med samling kl 09:00 påbörja upptagningen för de båtar som skall </w:t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F4624F">
        <w:rPr>
          <w:rFonts w:ascii="Arial" w:hAnsi="Arial" w:cs="Arial"/>
          <w:color w:val="000000"/>
          <w:sz w:val="24"/>
          <w:szCs w:val="24"/>
        </w:rPr>
        <w:t>vinterförvaras</w:t>
      </w:r>
      <w:proofErr w:type="spellEnd"/>
      <w:r w:rsidRPr="00F4624F">
        <w:rPr>
          <w:rFonts w:ascii="Arial" w:hAnsi="Arial" w:cs="Arial"/>
          <w:color w:val="000000"/>
          <w:sz w:val="24"/>
          <w:szCs w:val="24"/>
        </w:rPr>
        <w:t xml:space="preserve"> i hamnen.</w:t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För de båtar som skall förvaras utanför hamnen så ordnar vi upptagning </w:t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på fredagen den 25/9 med start kl 17.00 och slut kl 19:00 för att </w:t>
      </w:r>
      <w:r w:rsidRPr="00F4624F">
        <w:rPr>
          <w:rFonts w:ascii="Arial" w:hAnsi="Arial" w:cs="Arial"/>
          <w:color w:val="000000"/>
          <w:sz w:val="24"/>
          <w:szCs w:val="24"/>
        </w:rPr>
        <w:br/>
        <w:t>förenkla logistiken något.</w:t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Väl på plats den 26/9 så kommer vi dela upp oss i två grupper med olika </w:t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uppgifter under dagen. Det är därför viktigt att alla räknar med att </w:t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vara i hamnen hela dagen. Vi ska förutom att ta upp våra båtar, klippa </w:t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gräs, ta upp klubbens båtar och ta in bryggor. Vi har även tänkt ha en </w:t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F4624F">
        <w:rPr>
          <w:rFonts w:ascii="Arial" w:hAnsi="Arial" w:cs="Arial"/>
          <w:color w:val="000000"/>
          <w:sz w:val="24"/>
          <w:szCs w:val="24"/>
        </w:rPr>
        <w:t>tvättstation</w:t>
      </w:r>
      <w:proofErr w:type="spellEnd"/>
      <w:r w:rsidRPr="00F4624F">
        <w:rPr>
          <w:rFonts w:ascii="Arial" w:hAnsi="Arial" w:cs="Arial"/>
          <w:color w:val="000000"/>
          <w:sz w:val="24"/>
          <w:szCs w:val="24"/>
        </w:rPr>
        <w:t xml:space="preserve"> i år där vi spolar båtarnas bottnar efter upptagning och </w:t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före placering på uppställningsplan. Det innebär att den som önskar </w:t>
      </w:r>
      <w:r w:rsidRPr="00F4624F">
        <w:rPr>
          <w:rFonts w:ascii="Arial" w:hAnsi="Arial" w:cs="Arial"/>
          <w:color w:val="000000"/>
          <w:sz w:val="24"/>
          <w:szCs w:val="24"/>
        </w:rPr>
        <w:br/>
        <w:t>rengöra sin båt mer noggrant får göra det efter avslutad upptagning.</w:t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Den andra gruppen får andra uppgifter och efter att hälften av båtarna </w:t>
      </w:r>
      <w:r w:rsidRPr="00F4624F">
        <w:rPr>
          <w:rFonts w:ascii="Arial" w:hAnsi="Arial" w:cs="Arial"/>
          <w:color w:val="000000"/>
          <w:sz w:val="24"/>
          <w:szCs w:val="24"/>
        </w:rPr>
        <w:br/>
        <w:t>står på land så skiftar vi uppgifter.</w:t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Om du har tjänat in Russpund så tänk på att ta med korrekt ifylld </w:t>
      </w:r>
      <w:r w:rsidRPr="00F4624F">
        <w:rPr>
          <w:rFonts w:ascii="Arial" w:hAnsi="Arial" w:cs="Arial"/>
          <w:color w:val="000000"/>
          <w:sz w:val="24"/>
          <w:szCs w:val="24"/>
        </w:rPr>
        <w:br/>
        <w:t>blankett. Som du visar upp tillsammans med kvitto innan lyft sker.</w:t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r w:rsidRPr="00F4624F">
        <w:rPr>
          <w:rFonts w:ascii="Arial" w:hAnsi="Arial" w:cs="Arial"/>
          <w:color w:val="000000"/>
          <w:sz w:val="24"/>
          <w:szCs w:val="24"/>
        </w:rPr>
        <w:br/>
        <w:t>Inför den dagen så finns det lite att förbereda förutom båten.</w:t>
      </w:r>
      <w:r w:rsidRPr="00F4624F">
        <w:rPr>
          <w:rFonts w:ascii="Arial" w:hAnsi="Arial" w:cs="Arial"/>
          <w:color w:val="000000"/>
          <w:sz w:val="24"/>
          <w:szCs w:val="24"/>
        </w:rPr>
        <w:br/>
        <w:t>Kontrollera din vagn att det finns luft och att hjulen inte rostat fast.</w:t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Glöm inte att ha med kvitto på betald upptagningskostnad 200 kr samt </w:t>
      </w:r>
      <w:r w:rsidRPr="00F4624F">
        <w:rPr>
          <w:rFonts w:ascii="Arial" w:hAnsi="Arial" w:cs="Arial"/>
          <w:color w:val="000000"/>
          <w:sz w:val="24"/>
          <w:szCs w:val="24"/>
        </w:rPr>
        <w:br/>
        <w:t>vinterförvarningskostnad 1500 kr till klubbens BG 5225-0040.</w:t>
      </w:r>
      <w:r w:rsidRPr="00F4624F">
        <w:rPr>
          <w:rFonts w:ascii="Arial" w:hAnsi="Arial" w:cs="Arial"/>
          <w:color w:val="000000"/>
          <w:sz w:val="24"/>
          <w:szCs w:val="24"/>
        </w:rPr>
        <w:br/>
        <w:t>Medlemsavgift 2015 skall vara betald. Båten skall vara försäkrad. OBS!</w:t>
      </w:r>
      <w:r w:rsidRPr="00F4624F">
        <w:rPr>
          <w:rFonts w:ascii="Arial" w:hAnsi="Arial" w:cs="Arial"/>
          <w:color w:val="000000"/>
          <w:sz w:val="24"/>
          <w:szCs w:val="24"/>
        </w:rPr>
        <w:br/>
        <w:t>Ta med papperskvitto.</w:t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Anmälan sker på mail senast 22/9 till: tomas.ahlback@live.se (obs </w:t>
      </w:r>
      <w:proofErr w:type="gramStart"/>
      <w:r w:rsidRPr="00F4624F">
        <w:rPr>
          <w:rFonts w:ascii="Arial" w:hAnsi="Arial" w:cs="Arial"/>
          <w:color w:val="000000"/>
          <w:sz w:val="24"/>
          <w:szCs w:val="24"/>
        </w:rPr>
        <w:t>ej</w:t>
      </w:r>
      <w:proofErr w:type="gramEnd"/>
      <w:r w:rsidRPr="00F4624F">
        <w:rPr>
          <w:rFonts w:ascii="Arial" w:hAnsi="Arial" w:cs="Arial"/>
          <w:color w:val="000000"/>
          <w:sz w:val="24"/>
          <w:szCs w:val="24"/>
        </w:rPr>
        <w:t xml:space="preserve"> på </w:t>
      </w:r>
      <w:r w:rsidRPr="00F4624F">
        <w:rPr>
          <w:rFonts w:ascii="Arial" w:hAnsi="Arial" w:cs="Arial"/>
          <w:color w:val="000000"/>
          <w:sz w:val="24"/>
          <w:szCs w:val="24"/>
        </w:rPr>
        <w:br/>
        <w:t>Russadressen) med uppgifter om:</w:t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r w:rsidRPr="00F4624F">
        <w:rPr>
          <w:rFonts w:ascii="Arial" w:hAnsi="Arial" w:cs="Arial"/>
          <w:color w:val="000000"/>
          <w:sz w:val="24"/>
          <w:szCs w:val="24"/>
        </w:rPr>
        <w:br/>
        <w:t>• Namn</w:t>
      </w:r>
      <w:r w:rsidRPr="00F4624F">
        <w:rPr>
          <w:rFonts w:ascii="Arial" w:hAnsi="Arial" w:cs="Arial"/>
          <w:color w:val="000000"/>
          <w:sz w:val="24"/>
          <w:szCs w:val="24"/>
        </w:rPr>
        <w:br/>
        <w:t>• Telefonnummer</w:t>
      </w:r>
      <w:r w:rsidRPr="00F4624F">
        <w:rPr>
          <w:rFonts w:ascii="Arial" w:hAnsi="Arial" w:cs="Arial"/>
          <w:color w:val="000000"/>
          <w:sz w:val="24"/>
          <w:szCs w:val="24"/>
        </w:rPr>
        <w:br/>
        <w:t>• Båttyp</w:t>
      </w:r>
      <w:r w:rsidRPr="00F4624F">
        <w:rPr>
          <w:rFonts w:ascii="Arial" w:hAnsi="Arial" w:cs="Arial"/>
          <w:color w:val="000000"/>
          <w:sz w:val="24"/>
          <w:szCs w:val="24"/>
        </w:rPr>
        <w:br/>
        <w:t>• Om du önskar vinterförvaring eller tar hem båten</w:t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r w:rsidRPr="00F4624F">
        <w:rPr>
          <w:rFonts w:ascii="Arial" w:hAnsi="Arial" w:cs="Arial"/>
          <w:color w:val="000000"/>
          <w:sz w:val="24"/>
          <w:szCs w:val="24"/>
        </w:rPr>
        <w:br/>
        <w:t xml:space="preserve">Har du löst upptagningen på annat sätt eller datum så meddela det så att </w:t>
      </w:r>
      <w:r w:rsidRPr="00F4624F">
        <w:rPr>
          <w:rFonts w:ascii="Arial" w:hAnsi="Arial" w:cs="Arial"/>
          <w:color w:val="000000"/>
          <w:sz w:val="24"/>
          <w:szCs w:val="24"/>
        </w:rPr>
        <w:br/>
        <w:t>vi inte saknar din anmälan.</w:t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F4624F">
        <w:rPr>
          <w:rFonts w:ascii="Arial" w:hAnsi="Arial" w:cs="Arial"/>
          <w:color w:val="000000"/>
          <w:sz w:val="24"/>
          <w:szCs w:val="24"/>
        </w:rPr>
        <w:t>OBS! Kan du inte utsatt datum så måste du avtala egen tid med någon av</w:t>
      </w:r>
      <w:r w:rsidRPr="00F4624F">
        <w:rPr>
          <w:rFonts w:ascii="Arial" w:hAnsi="Arial" w:cs="Arial"/>
          <w:color w:val="000000"/>
          <w:sz w:val="24"/>
          <w:szCs w:val="24"/>
        </w:rPr>
        <w:br/>
        <w:t>kranförarna.</w:t>
      </w:r>
      <w:r w:rsidRPr="00F4624F">
        <w:rPr>
          <w:rFonts w:ascii="Arial" w:hAnsi="Arial" w:cs="Arial"/>
          <w:color w:val="000000"/>
          <w:sz w:val="24"/>
          <w:szCs w:val="24"/>
        </w:rPr>
        <w:br/>
      </w:r>
      <w:r w:rsidRPr="00F4624F">
        <w:rPr>
          <w:rFonts w:ascii="Arial" w:hAnsi="Arial" w:cs="Arial"/>
          <w:color w:val="000000"/>
          <w:sz w:val="24"/>
          <w:szCs w:val="24"/>
        </w:rPr>
        <w:br/>
        <w:t>Hälsningar</w:t>
      </w:r>
      <w:r w:rsidRPr="00F4624F">
        <w:rPr>
          <w:rFonts w:ascii="Arial" w:hAnsi="Arial" w:cs="Arial"/>
          <w:color w:val="000000"/>
          <w:sz w:val="24"/>
          <w:szCs w:val="24"/>
        </w:rPr>
        <w:br/>
        <w:t>Thomas Ahlbäck</w:t>
      </w:r>
    </w:p>
    <w:sectPr w:rsidR="00F4624F" w:rsidRPr="00F4624F" w:rsidSect="00962FAB">
      <w:pgSz w:w="11906" w:h="16838"/>
      <w:pgMar w:top="2211" w:right="1701" w:bottom="1134" w:left="1701" w:header="567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B Basic">
    <w:altName w:val="Franklin Gothic Demi Cond"/>
    <w:panose1 w:val="00000000000000000000"/>
    <w:charset w:val="00"/>
    <w:family w:val="modern"/>
    <w:notTrueType/>
    <w:pitch w:val="variable"/>
    <w:sig w:usb0="00000001" w:usb1="4000206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3C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B89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4B7744"/>
    <w:multiLevelType w:val="multilevel"/>
    <w:tmpl w:val="1EBC9964"/>
    <w:lvl w:ilvl="0">
      <w:start w:val="1"/>
      <w:numFmt w:val="bullet"/>
      <w:pStyle w:val="Punktlis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11" w15:restartNumberingAfterBreak="0">
    <w:nsid w:val="3C776A92"/>
    <w:multiLevelType w:val="multilevel"/>
    <w:tmpl w:val="F0881ABC"/>
    <w:lvl w:ilvl="0">
      <w:start w:val="1"/>
      <w:numFmt w:val="decimal"/>
      <w:pStyle w:val="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2" w15:restartNumberingAfterBreak="0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8A66AB5"/>
    <w:multiLevelType w:val="hybridMultilevel"/>
    <w:tmpl w:val="ECBA5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8"/>
  </w:num>
  <w:num w:numId="16">
    <w:abstractNumId w:val="11"/>
  </w:num>
  <w:num w:numId="17">
    <w:abstractNumId w:val="3"/>
  </w:num>
  <w:num w:numId="18">
    <w:abstractNumId w:val="3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14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796"/>
    <w:rsid w:val="00040879"/>
    <w:rsid w:val="000B11E1"/>
    <w:rsid w:val="000C6BA7"/>
    <w:rsid w:val="00114876"/>
    <w:rsid w:val="00404E54"/>
    <w:rsid w:val="004123C3"/>
    <w:rsid w:val="00451574"/>
    <w:rsid w:val="00514547"/>
    <w:rsid w:val="0058125A"/>
    <w:rsid w:val="00615668"/>
    <w:rsid w:val="00616EA9"/>
    <w:rsid w:val="00783AB5"/>
    <w:rsid w:val="009460CF"/>
    <w:rsid w:val="00962FAB"/>
    <w:rsid w:val="00B64BD7"/>
    <w:rsid w:val="00B74077"/>
    <w:rsid w:val="00B85324"/>
    <w:rsid w:val="00BC4758"/>
    <w:rsid w:val="00BF4FF5"/>
    <w:rsid w:val="00C9706E"/>
    <w:rsid w:val="00C97BAB"/>
    <w:rsid w:val="00CC5850"/>
    <w:rsid w:val="00D23D3E"/>
    <w:rsid w:val="00D74796"/>
    <w:rsid w:val="00D80C78"/>
    <w:rsid w:val="00DB7956"/>
    <w:rsid w:val="00EF2BC7"/>
    <w:rsid w:val="00F4624F"/>
    <w:rsid w:val="00F65318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343F-0BCE-4CB4-B245-4F035522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B Basic" w:eastAsia="Times New Roman" w:hAnsi="SEB Basic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iPriority="7" w:unhideWhenUsed="1"/>
    <w:lsdException w:name="footnote text" w:semiHidden="1" w:uiPriority="7" w:unhideWhenUsed="1"/>
    <w:lsdException w:name="annotation text" w:semiHidden="1" w:uiPriority="99" w:unhideWhenUsed="1"/>
    <w:lsdException w:name="header" w:semiHidden="1" w:uiPriority="7" w:unhideWhenUsed="1"/>
    <w:lsdException w:name="footer" w:semiHidden="1" w:uiPriority="7" w:unhideWhenUsed="1"/>
    <w:lsdException w:name="index heading" w:semiHidden="1" w:uiPriority="99" w:unhideWhenUsed="1"/>
    <w:lsdException w:name="caption" w:semiHidden="1" w:uiPriority="7" w:unhideWhenUsed="1" w:qFormat="1"/>
    <w:lsdException w:name="table of figures" w:semiHidden="1" w:uiPriority="7" w:unhideWhenUsed="1"/>
    <w:lsdException w:name="envelope address" w:semiHidden="1" w:uiPriority="7" w:unhideWhenUsed="1"/>
    <w:lsdException w:name="envelope return" w:semiHidden="1" w:uiPriority="7" w:unhideWhenUsed="1"/>
    <w:lsdException w:name="footnote reference" w:semiHidden="1" w:uiPriority="7" w:unhideWhenUsed="1"/>
    <w:lsdException w:name="annotation reference" w:semiHidden="1" w:uiPriority="99" w:unhideWhenUsed="1"/>
    <w:lsdException w:name="line number" w:semiHidden="1" w:uiPriority="8" w:unhideWhenUsed="1"/>
    <w:lsdException w:name="page number" w:semiHidden="1" w:uiPriority="7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8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iPriority="8" w:unhideWhenUsed="1"/>
    <w:lsdException w:name="List 3" w:semiHidden="1" w:uiPriority="8" w:unhideWhenUsed="1"/>
    <w:lsdException w:name="List 4" w:semiHidden="1" w:uiPriority="8" w:unhideWhenUsed="1"/>
    <w:lsdException w:name="List 5" w:semiHidden="1" w:uiPriority="8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iPriority="8" w:unhideWhenUsed="1"/>
    <w:lsdException w:name="List Number 5" w:semiHidden="1" w:uiPriority="8" w:unhideWhenUsed="1"/>
    <w:lsdException w:name="Title" w:uiPriority="7" w:qFormat="1"/>
    <w:lsdException w:name="Closing" w:semiHidden="1" w:uiPriority="7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iPriority="7" w:unhideWhenUsed="1"/>
    <w:lsdException w:name="List Continue" w:semiHidden="1" w:uiPriority="8" w:unhideWhenUsed="1"/>
    <w:lsdException w:name="List Continue 2" w:semiHidden="1" w:uiPriority="8" w:unhideWhenUsed="1"/>
    <w:lsdException w:name="List Continue 3" w:semiHidden="1" w:uiPriority="8" w:unhideWhenUsed="1"/>
    <w:lsdException w:name="List Continue 4" w:semiHidden="1" w:uiPriority="8" w:unhideWhenUsed="1"/>
    <w:lsdException w:name="List Continue 5" w:semiHidden="1" w:uiPriority="8" w:unhideWhenUsed="1"/>
    <w:lsdException w:name="Message Header" w:semiHidden="1" w:uiPriority="8" w:unhideWhenUsed="1"/>
    <w:lsdException w:name="Subtitle" w:uiPriority="7" w:qFormat="1"/>
    <w:lsdException w:name="Salutation" w:semiHidden="1" w:uiPriority="7" w:unhideWhenUsed="1"/>
    <w:lsdException w:name="Date" w:semiHidden="1" w:uiPriority="7" w:unhideWhenUsed="1"/>
    <w:lsdException w:name="Body Text First Indent" w:semiHidden="1" w:uiPriority="7" w:unhideWhenUsed="1"/>
    <w:lsdException w:name="Body Text First Indent 2" w:semiHidden="1" w:uiPriority="7" w:unhideWhenUsed="1"/>
    <w:lsdException w:name="Note Heading" w:semiHidden="1" w:uiPriority="7" w:unhideWhenUsed="1"/>
    <w:lsdException w:name="Body Text 2" w:semiHidden="1" w:uiPriority="7" w:unhideWhenUsed="1"/>
    <w:lsdException w:name="Body Text 3" w:semiHidden="1" w:uiPriority="7" w:unhideWhenUsed="1"/>
    <w:lsdException w:name="Body Text Indent 2" w:semiHidden="1" w:uiPriority="7" w:unhideWhenUsed="1"/>
    <w:lsdException w:name="Body Text Indent 3" w:semiHidden="1" w:uiPriority="7" w:unhideWhenUsed="1"/>
    <w:lsdException w:name="Block Text" w:semiHidden="1" w:uiPriority="7" w:unhideWhenUsed="1"/>
    <w:lsdException w:name="Hyperlink" w:semiHidden="1" w:uiPriority="99" w:unhideWhenUsed="1"/>
    <w:lsdException w:name="FollowedHyperlink" w:semiHidden="1" w:uiPriority="7" w:unhideWhenUsed="1"/>
    <w:lsdException w:name="Strong" w:uiPriority="7" w:qFormat="1"/>
    <w:lsdException w:name="Emphasis" w:uiPriority="7" w:qFormat="1"/>
    <w:lsdException w:name="Document Map" w:semiHidden="1" w:uiPriority="99" w:unhideWhenUsed="1"/>
    <w:lsdException w:name="Plain Text" w:semiHidden="1" w:uiPriority="7" w:unhideWhenUsed="1"/>
    <w:lsdException w:name="E-mail Signature" w:semiHidden="1" w:uiPriority="7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7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96"/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962FAB"/>
    <w:pPr>
      <w:spacing w:before="240" w:after="240" w:line="360" w:lineRule="atLeast"/>
      <w:contextualSpacing/>
      <w:outlineLvl w:val="0"/>
    </w:pPr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styleId="Rubrik2">
    <w:name w:val="heading 2"/>
    <w:basedOn w:val="Normal"/>
    <w:next w:val="Normal"/>
    <w:link w:val="Rubrik2Char"/>
    <w:uiPriority w:val="1"/>
    <w:qFormat/>
    <w:rsid w:val="00962FAB"/>
    <w:pPr>
      <w:spacing w:before="240" w:after="120" w:line="320" w:lineRule="atLeast"/>
      <w:contextualSpacing/>
      <w:outlineLvl w:val="1"/>
    </w:pPr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styleId="Rubrik3">
    <w:name w:val="heading 3"/>
    <w:basedOn w:val="Normal"/>
    <w:next w:val="Normal"/>
    <w:link w:val="Rubrik3Char"/>
    <w:uiPriority w:val="1"/>
    <w:qFormat/>
    <w:rsid w:val="00962FAB"/>
    <w:pPr>
      <w:spacing w:before="240" w:after="120" w:line="280" w:lineRule="atLeast"/>
      <w:contextualSpacing/>
      <w:outlineLvl w:val="2"/>
    </w:pPr>
    <w:rPr>
      <w:rFonts w:ascii="SEB Basic" w:eastAsia="Times New Roman" w:hAnsi="SEB Basic" w:cs="Arial"/>
      <w:b/>
      <w:bCs/>
      <w:szCs w:val="26"/>
      <w:lang w:val="en-GB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962FAB"/>
    <w:pPr>
      <w:spacing w:line="280" w:lineRule="atLeast"/>
      <w:outlineLvl w:val="3"/>
    </w:pPr>
    <w:rPr>
      <w:rFonts w:ascii="SEB Basic" w:eastAsia="Times New Roman" w:hAnsi="SEB Basic"/>
      <w:bCs/>
      <w:i/>
      <w:szCs w:val="28"/>
      <w:lang w:val="en-GB"/>
    </w:rPr>
  </w:style>
  <w:style w:type="paragraph" w:styleId="Rubrik5">
    <w:name w:val="heading 5"/>
    <w:basedOn w:val="Normal"/>
    <w:next w:val="Normal"/>
    <w:link w:val="Rubrik5Char"/>
    <w:uiPriority w:val="1"/>
    <w:semiHidden/>
    <w:qFormat/>
    <w:rsid w:val="00962FAB"/>
    <w:pPr>
      <w:spacing w:line="280" w:lineRule="atLeast"/>
      <w:outlineLvl w:val="4"/>
    </w:pPr>
    <w:rPr>
      <w:rFonts w:ascii="SEB Basic" w:eastAsia="Times New Roman" w:hAnsi="SEB Basic"/>
      <w:b/>
      <w:bCs/>
      <w:iCs/>
      <w:szCs w:val="26"/>
      <w:lang w:val="en-GB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962FAB"/>
    <w:pPr>
      <w:spacing w:line="280" w:lineRule="atLeast"/>
      <w:outlineLvl w:val="5"/>
    </w:pPr>
    <w:rPr>
      <w:rFonts w:ascii="SEB Basic" w:eastAsia="Times New Roman" w:hAnsi="SEB Basic"/>
      <w:b/>
      <w:bCs/>
      <w:lang w:val="en-GB"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962FAB"/>
    <w:pPr>
      <w:numPr>
        <w:ilvl w:val="6"/>
        <w:numId w:val="4"/>
      </w:numPr>
      <w:spacing w:line="280" w:lineRule="atLeast"/>
      <w:outlineLvl w:val="6"/>
    </w:pPr>
    <w:rPr>
      <w:rFonts w:ascii="SEB Basic" w:eastAsia="Times New Roman" w:hAnsi="SEB Basic"/>
      <w:b/>
      <w:szCs w:val="24"/>
      <w:lang w:val="en-GB"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962FAB"/>
    <w:pPr>
      <w:spacing w:line="280" w:lineRule="atLeast"/>
      <w:outlineLvl w:val="7"/>
    </w:pPr>
    <w:rPr>
      <w:rFonts w:ascii="SEB Basic" w:eastAsia="Times New Roman" w:hAnsi="SEB Basic"/>
      <w:b/>
      <w:iCs/>
      <w:szCs w:val="24"/>
      <w:lang w:val="en-GB"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962FAB"/>
    <w:pPr>
      <w:spacing w:line="280" w:lineRule="atLeast"/>
      <w:outlineLvl w:val="8"/>
    </w:pPr>
    <w:rPr>
      <w:rFonts w:ascii="SEB Basic" w:eastAsia="Times New Roman" w:hAnsi="SEB Basic" w:cs="Arial"/>
      <w:b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uiPriority w:val="7"/>
    <w:semiHidden/>
    <w:rsid w:val="00962FAB"/>
    <w:pPr>
      <w:spacing w:after="120" w:line="280" w:lineRule="atLeast"/>
      <w:ind w:left="1440" w:right="1440"/>
    </w:pPr>
    <w:rPr>
      <w:rFonts w:ascii="SEB Basic" w:eastAsia="Times New Roman" w:hAnsi="SEB Basic"/>
      <w:szCs w:val="24"/>
      <w:lang w:val="en-GB"/>
    </w:rPr>
  </w:style>
  <w:style w:type="paragraph" w:styleId="Brdtext">
    <w:name w:val="Body Text"/>
    <w:basedOn w:val="Normal"/>
    <w:link w:val="BrdtextChar"/>
    <w:uiPriority w:val="7"/>
    <w:semiHidden/>
    <w:rsid w:val="00962FAB"/>
    <w:pPr>
      <w:spacing w:after="120" w:line="280" w:lineRule="atLeast"/>
    </w:pPr>
    <w:rPr>
      <w:rFonts w:ascii="SEB Basic" w:eastAsia="Times New Roman" w:hAnsi="SEB Basic"/>
      <w:szCs w:val="24"/>
      <w:lang w:val="en-GB"/>
    </w:rPr>
  </w:style>
  <w:style w:type="character" w:customStyle="1" w:styleId="BrdtextChar">
    <w:name w:val="Brödtext Char"/>
    <w:link w:val="Brdtext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Brdtext2">
    <w:name w:val="Body Text 2"/>
    <w:basedOn w:val="Normal"/>
    <w:link w:val="Brdtext2Char"/>
    <w:uiPriority w:val="7"/>
    <w:semiHidden/>
    <w:rsid w:val="00962FAB"/>
    <w:pPr>
      <w:spacing w:after="120" w:line="480" w:lineRule="auto"/>
    </w:pPr>
    <w:rPr>
      <w:rFonts w:ascii="SEB Basic" w:eastAsia="Times New Roman" w:hAnsi="SEB Basic"/>
      <w:szCs w:val="24"/>
      <w:lang w:val="en-GB"/>
    </w:rPr>
  </w:style>
  <w:style w:type="character" w:customStyle="1" w:styleId="Brdtext2Char">
    <w:name w:val="Brödtext 2 Char"/>
    <w:link w:val="Brdtext2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Brdtext3">
    <w:name w:val="Body Text 3"/>
    <w:basedOn w:val="Normal"/>
    <w:link w:val="Brdtext3Char"/>
    <w:uiPriority w:val="7"/>
    <w:semiHidden/>
    <w:rsid w:val="00962FAB"/>
    <w:pPr>
      <w:spacing w:after="120" w:line="280" w:lineRule="atLeast"/>
    </w:pPr>
    <w:rPr>
      <w:rFonts w:ascii="SEB Basic" w:eastAsia="Times New Roman" w:hAnsi="SEB Basic"/>
      <w:sz w:val="16"/>
      <w:szCs w:val="16"/>
      <w:lang w:val="en-GB"/>
    </w:rPr>
  </w:style>
  <w:style w:type="character" w:customStyle="1" w:styleId="Brdtext3Char">
    <w:name w:val="Brödtext 3 Char"/>
    <w:link w:val="Brdtext3"/>
    <w:uiPriority w:val="7"/>
    <w:semiHidden/>
    <w:rsid w:val="00962FAB"/>
    <w:rPr>
      <w:rFonts w:eastAsia="Times New Roman"/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7"/>
    <w:semiHidden/>
    <w:rsid w:val="00962FAB"/>
    <w:pPr>
      <w:ind w:firstLine="210"/>
    </w:pPr>
  </w:style>
  <w:style w:type="character" w:customStyle="1" w:styleId="BrdtextmedfrstaindragChar">
    <w:name w:val="Brödtext med första indrag Char"/>
    <w:link w:val="Brdtextmedfrstaindrag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Brdtextmedindrag">
    <w:name w:val="Body Text Indent"/>
    <w:basedOn w:val="Normal"/>
    <w:link w:val="BrdtextmedindragChar"/>
    <w:uiPriority w:val="7"/>
    <w:semiHidden/>
    <w:rsid w:val="00962FAB"/>
    <w:pPr>
      <w:spacing w:after="120" w:line="280" w:lineRule="atLeast"/>
      <w:ind w:left="283"/>
    </w:pPr>
    <w:rPr>
      <w:rFonts w:ascii="SEB Basic" w:eastAsia="Times New Roman" w:hAnsi="SEB Basic"/>
      <w:szCs w:val="24"/>
      <w:lang w:val="en-GB"/>
    </w:rPr>
  </w:style>
  <w:style w:type="character" w:customStyle="1" w:styleId="BrdtextmedindragChar">
    <w:name w:val="Brödtext med indrag Char"/>
    <w:link w:val="Brdtextmedindrag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7"/>
    <w:semiHidden/>
    <w:rsid w:val="00962FAB"/>
    <w:pPr>
      <w:ind w:firstLine="210"/>
    </w:pPr>
  </w:style>
  <w:style w:type="character" w:customStyle="1" w:styleId="Brdtextmedfrstaindrag2Char">
    <w:name w:val="Brödtext med första indrag 2 Char"/>
    <w:link w:val="Brdtextmedfrstaindrag2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Brdtextmedindrag2">
    <w:name w:val="Body Text Indent 2"/>
    <w:basedOn w:val="Normal"/>
    <w:link w:val="Brdtextmedindrag2Char"/>
    <w:uiPriority w:val="7"/>
    <w:semiHidden/>
    <w:rsid w:val="00962FAB"/>
    <w:pPr>
      <w:spacing w:after="120" w:line="480" w:lineRule="auto"/>
      <w:ind w:left="283"/>
    </w:pPr>
    <w:rPr>
      <w:rFonts w:ascii="SEB Basic" w:eastAsia="Times New Roman" w:hAnsi="SEB Basic"/>
      <w:szCs w:val="24"/>
      <w:lang w:val="en-GB"/>
    </w:rPr>
  </w:style>
  <w:style w:type="character" w:customStyle="1" w:styleId="Brdtextmedindrag2Char">
    <w:name w:val="Brödtext med indrag 2 Char"/>
    <w:link w:val="Brdtextmedindrag2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Brdtextmedindrag3">
    <w:name w:val="Body Text Indent 3"/>
    <w:basedOn w:val="Normal"/>
    <w:link w:val="Brdtextmedindrag3Char"/>
    <w:uiPriority w:val="7"/>
    <w:semiHidden/>
    <w:rsid w:val="00962FAB"/>
    <w:pPr>
      <w:spacing w:after="120" w:line="280" w:lineRule="atLeast"/>
      <w:ind w:left="283"/>
    </w:pPr>
    <w:rPr>
      <w:rFonts w:ascii="SEB Basic" w:eastAsia="Times New Roman" w:hAnsi="SEB Basic"/>
      <w:sz w:val="16"/>
      <w:szCs w:val="16"/>
      <w:lang w:val="en-GB"/>
    </w:rPr>
  </w:style>
  <w:style w:type="character" w:customStyle="1" w:styleId="Brdtextmedindrag3Char">
    <w:name w:val="Brödtext med indrag 3 Char"/>
    <w:link w:val="Brdtextmedindrag3"/>
    <w:uiPriority w:val="7"/>
    <w:semiHidden/>
    <w:rsid w:val="00962FAB"/>
    <w:rPr>
      <w:rFonts w:eastAsia="Times New Roman"/>
      <w:sz w:val="16"/>
      <w:szCs w:val="16"/>
      <w:lang w:val="en-GB"/>
    </w:rPr>
  </w:style>
  <w:style w:type="paragraph" w:styleId="Beskrivning">
    <w:name w:val="caption"/>
    <w:basedOn w:val="Normal"/>
    <w:next w:val="Normal"/>
    <w:uiPriority w:val="7"/>
    <w:semiHidden/>
    <w:qFormat/>
    <w:rsid w:val="00962FAB"/>
    <w:pPr>
      <w:spacing w:line="280" w:lineRule="atLeast"/>
    </w:pPr>
    <w:rPr>
      <w:rFonts w:ascii="SEB Basic" w:eastAsia="Times New Roman" w:hAnsi="SEB Basic"/>
      <w:b/>
      <w:bCs/>
      <w:sz w:val="16"/>
      <w:szCs w:val="24"/>
      <w:lang w:val="en-GB"/>
    </w:rPr>
  </w:style>
  <w:style w:type="paragraph" w:styleId="Avslutandetext">
    <w:name w:val="Closing"/>
    <w:basedOn w:val="Normal"/>
    <w:link w:val="AvslutandetextChar"/>
    <w:uiPriority w:val="7"/>
    <w:semiHidden/>
    <w:rsid w:val="00962FAB"/>
    <w:pPr>
      <w:spacing w:line="280" w:lineRule="atLeast"/>
      <w:ind w:left="4252"/>
    </w:pPr>
    <w:rPr>
      <w:rFonts w:ascii="SEB Basic" w:eastAsia="Times New Roman" w:hAnsi="SEB Basic"/>
      <w:szCs w:val="24"/>
      <w:lang w:val="en-GB"/>
    </w:rPr>
  </w:style>
  <w:style w:type="character" w:customStyle="1" w:styleId="AvslutandetextChar">
    <w:name w:val="Avslutande text Char"/>
    <w:link w:val="Avslutandetext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7"/>
    <w:semiHidden/>
    <w:rsid w:val="00962FAB"/>
    <w:pPr>
      <w:spacing w:line="280" w:lineRule="atLeast"/>
    </w:pPr>
    <w:rPr>
      <w:rFonts w:ascii="SEB Basic" w:eastAsia="Times New Roman" w:hAnsi="SEB Basic"/>
      <w:szCs w:val="24"/>
      <w:lang w:val="en-GB"/>
    </w:rPr>
  </w:style>
  <w:style w:type="character" w:customStyle="1" w:styleId="DatumChar">
    <w:name w:val="Datum Char"/>
    <w:link w:val="Datum"/>
    <w:uiPriority w:val="7"/>
    <w:semiHidden/>
    <w:rsid w:val="00962FAB"/>
    <w:rPr>
      <w:rFonts w:eastAsia="Times New Roman"/>
      <w:sz w:val="22"/>
      <w:szCs w:val="24"/>
      <w:lang w:val="en-GB"/>
    </w:rPr>
  </w:style>
  <w:style w:type="paragraph" w:styleId="E-postsignatur">
    <w:name w:val="E-mail Signature"/>
    <w:basedOn w:val="Normal"/>
    <w:link w:val="E-postsignaturChar"/>
    <w:uiPriority w:val="7"/>
    <w:semiHidden/>
    <w:rsid w:val="00962FAB"/>
    <w:pPr>
      <w:spacing w:line="280" w:lineRule="atLeast"/>
    </w:pPr>
    <w:rPr>
      <w:rFonts w:ascii="SEB Basic" w:eastAsia="Times New Roman" w:hAnsi="SEB Basic"/>
      <w:szCs w:val="24"/>
      <w:lang w:val="en-GB"/>
    </w:rPr>
  </w:style>
  <w:style w:type="character" w:customStyle="1" w:styleId="E-postsignaturChar">
    <w:name w:val="E-postsignatur Char"/>
    <w:link w:val="E-postsignatur"/>
    <w:uiPriority w:val="7"/>
    <w:semiHidden/>
    <w:rsid w:val="00962FAB"/>
    <w:rPr>
      <w:rFonts w:eastAsia="Times New Roman"/>
      <w:sz w:val="22"/>
      <w:szCs w:val="24"/>
      <w:lang w:val="en-GB"/>
    </w:rPr>
  </w:style>
  <w:style w:type="character" w:styleId="Betoning">
    <w:name w:val="Emphasis"/>
    <w:uiPriority w:val="7"/>
    <w:semiHidden/>
    <w:qFormat/>
    <w:rsid w:val="00962FAB"/>
    <w:rPr>
      <w:i/>
      <w:iCs/>
    </w:rPr>
  </w:style>
  <w:style w:type="character" w:styleId="Slutkommentarsreferens">
    <w:name w:val="endnote reference"/>
    <w:uiPriority w:val="7"/>
    <w:semiHidden/>
    <w:rsid w:val="00962FAB"/>
    <w:rPr>
      <w:vertAlign w:val="superscript"/>
    </w:rPr>
  </w:style>
  <w:style w:type="paragraph" w:styleId="Slutkommentar">
    <w:name w:val="endnote text"/>
    <w:basedOn w:val="Normal"/>
    <w:link w:val="SlutkommentarChar"/>
    <w:uiPriority w:val="7"/>
    <w:semiHidden/>
    <w:rsid w:val="00962FAB"/>
    <w:pPr>
      <w:spacing w:line="200" w:lineRule="atLeast"/>
    </w:pPr>
    <w:rPr>
      <w:rFonts w:ascii="SEB Basic" w:eastAsia="Times New Roman" w:hAnsi="SEB Basic"/>
      <w:sz w:val="15"/>
      <w:szCs w:val="24"/>
      <w:lang w:val="en-GB"/>
    </w:rPr>
  </w:style>
  <w:style w:type="character" w:customStyle="1" w:styleId="SlutkommentarChar">
    <w:name w:val="Slutkommentar Char"/>
    <w:link w:val="Slutkommentar"/>
    <w:uiPriority w:val="7"/>
    <w:semiHidden/>
    <w:rsid w:val="00962FAB"/>
    <w:rPr>
      <w:rFonts w:eastAsia="Times New Roman"/>
      <w:sz w:val="15"/>
      <w:lang w:val="en-GB"/>
    </w:rPr>
  </w:style>
  <w:style w:type="paragraph" w:styleId="Adress-brev">
    <w:name w:val="envelope address"/>
    <w:basedOn w:val="Normal"/>
    <w:uiPriority w:val="7"/>
    <w:semiHidden/>
    <w:rsid w:val="00962FAB"/>
    <w:pPr>
      <w:framePr w:w="7920" w:h="1980" w:hRule="exact" w:hSpace="141" w:wrap="auto" w:hAnchor="page" w:xAlign="center" w:yAlign="bottom"/>
      <w:spacing w:line="280" w:lineRule="atLeast"/>
      <w:ind w:left="2880"/>
    </w:pPr>
    <w:rPr>
      <w:rFonts w:ascii="SEB Basic" w:eastAsia="Times New Roman" w:hAnsi="SEB Basic" w:cs="Arial"/>
      <w:sz w:val="24"/>
      <w:szCs w:val="24"/>
      <w:lang w:val="en-GB"/>
    </w:rPr>
  </w:style>
  <w:style w:type="paragraph" w:styleId="Avsndaradress-brev">
    <w:name w:val="envelope return"/>
    <w:basedOn w:val="Normal"/>
    <w:uiPriority w:val="7"/>
    <w:semiHidden/>
    <w:rsid w:val="00962FAB"/>
    <w:pPr>
      <w:spacing w:line="280" w:lineRule="atLeast"/>
    </w:pPr>
    <w:rPr>
      <w:rFonts w:ascii="SEB Basic" w:eastAsia="Times New Roman" w:hAnsi="SEB Basic" w:cs="Arial"/>
      <w:szCs w:val="24"/>
      <w:lang w:val="en-GB"/>
    </w:rPr>
  </w:style>
  <w:style w:type="character" w:styleId="AnvndHyperlnk">
    <w:name w:val="FollowedHyperlink"/>
    <w:uiPriority w:val="7"/>
    <w:semiHidden/>
    <w:rsid w:val="00962FAB"/>
    <w:rPr>
      <w:color w:val="800080"/>
      <w:u w:val="single"/>
    </w:rPr>
  </w:style>
  <w:style w:type="paragraph" w:styleId="Sidfot">
    <w:name w:val="footer"/>
    <w:basedOn w:val="Normal"/>
    <w:link w:val="SidfotChar"/>
    <w:uiPriority w:val="7"/>
    <w:semiHidden/>
    <w:rsid w:val="00962FAB"/>
    <w:pPr>
      <w:tabs>
        <w:tab w:val="center" w:pos="4819"/>
        <w:tab w:val="right" w:pos="9638"/>
      </w:tabs>
      <w:suppressAutoHyphens/>
      <w:spacing w:line="200" w:lineRule="atLeast"/>
    </w:pPr>
    <w:rPr>
      <w:rFonts w:ascii="SEB Basic" w:eastAsia="Times New Roman" w:hAnsi="SEB Basic"/>
      <w:noProof/>
      <w:sz w:val="15"/>
      <w:szCs w:val="24"/>
      <w:lang w:val="en-GB"/>
    </w:rPr>
  </w:style>
  <w:style w:type="character" w:customStyle="1" w:styleId="SidfotChar">
    <w:name w:val="Sidfot Char"/>
    <w:link w:val="Sidfot"/>
    <w:uiPriority w:val="7"/>
    <w:semiHidden/>
    <w:rsid w:val="00962FAB"/>
    <w:rPr>
      <w:rFonts w:eastAsia="Times New Roman"/>
      <w:noProof/>
      <w:sz w:val="15"/>
      <w:szCs w:val="24"/>
      <w:lang w:val="en-GB"/>
    </w:rPr>
  </w:style>
  <w:style w:type="character" w:styleId="Fotnotsreferens">
    <w:name w:val="footnote reference"/>
    <w:uiPriority w:val="7"/>
    <w:semiHidden/>
    <w:rsid w:val="00962FAB"/>
    <w:rPr>
      <w:vertAlign w:val="superscript"/>
    </w:rPr>
  </w:style>
  <w:style w:type="paragraph" w:styleId="Fotnotstext">
    <w:name w:val="footnote text"/>
    <w:basedOn w:val="Normal"/>
    <w:link w:val="FotnotstextChar"/>
    <w:uiPriority w:val="7"/>
    <w:semiHidden/>
    <w:rsid w:val="00962FAB"/>
    <w:pPr>
      <w:spacing w:line="200" w:lineRule="atLeast"/>
    </w:pPr>
    <w:rPr>
      <w:rFonts w:ascii="SEB Basic" w:eastAsia="Times New Roman" w:hAnsi="SEB Basic"/>
      <w:sz w:val="15"/>
      <w:szCs w:val="24"/>
      <w:lang w:val="en-GB"/>
    </w:rPr>
  </w:style>
  <w:style w:type="character" w:customStyle="1" w:styleId="FotnotstextChar">
    <w:name w:val="Fotnotstext Char"/>
    <w:link w:val="Fotnotstext"/>
    <w:uiPriority w:val="7"/>
    <w:semiHidden/>
    <w:rsid w:val="00962FAB"/>
    <w:rPr>
      <w:rFonts w:eastAsia="Times New Roman"/>
      <w:sz w:val="15"/>
      <w:lang w:val="en-GB"/>
    </w:rPr>
  </w:style>
  <w:style w:type="paragraph" w:styleId="Sidhuvud">
    <w:name w:val="header"/>
    <w:basedOn w:val="Normal"/>
    <w:link w:val="SidhuvudChar"/>
    <w:uiPriority w:val="7"/>
    <w:semiHidden/>
    <w:rsid w:val="00962FAB"/>
    <w:pPr>
      <w:tabs>
        <w:tab w:val="center" w:pos="4819"/>
        <w:tab w:val="right" w:pos="9638"/>
      </w:tabs>
      <w:suppressAutoHyphens/>
      <w:spacing w:line="200" w:lineRule="atLeast"/>
    </w:pPr>
    <w:rPr>
      <w:rFonts w:ascii="SEB Basic" w:eastAsia="Times New Roman" w:hAnsi="SEB Basic"/>
      <w:noProof/>
      <w:sz w:val="15"/>
      <w:szCs w:val="24"/>
      <w:lang w:val="en-GB"/>
    </w:rPr>
  </w:style>
  <w:style w:type="character" w:customStyle="1" w:styleId="SidhuvudChar">
    <w:name w:val="Sidhuvud Char"/>
    <w:link w:val="Sidhuvud"/>
    <w:uiPriority w:val="7"/>
    <w:semiHidden/>
    <w:rsid w:val="00962FAB"/>
    <w:rPr>
      <w:rFonts w:eastAsia="Times New Roman"/>
      <w:noProof/>
      <w:sz w:val="15"/>
      <w:szCs w:val="24"/>
      <w:lang w:val="en-GB"/>
    </w:rPr>
  </w:style>
  <w:style w:type="character" w:customStyle="1" w:styleId="Rubrik1Char">
    <w:name w:val="Rubrik 1 Char"/>
    <w:link w:val="Rubrik1"/>
    <w:uiPriority w:val="1"/>
    <w:rsid w:val="00962FAB"/>
    <w:rPr>
      <w:rFonts w:eastAsia="Times New Roman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Rubrik1"/>
    <w:next w:val="Normal"/>
    <w:uiPriority w:val="1"/>
    <w:rsid w:val="00962FAB"/>
    <w:pPr>
      <w:numPr>
        <w:numId w:val="4"/>
      </w:numPr>
    </w:pPr>
  </w:style>
  <w:style w:type="character" w:customStyle="1" w:styleId="Rubrik2Char">
    <w:name w:val="Rubrik 2 Char"/>
    <w:link w:val="Rubrik2"/>
    <w:uiPriority w:val="1"/>
    <w:rsid w:val="00962FAB"/>
    <w:rPr>
      <w:rFonts w:eastAsia="Times New Roman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Rubrik2"/>
    <w:next w:val="Normal"/>
    <w:uiPriority w:val="1"/>
    <w:rsid w:val="00962FAB"/>
    <w:pPr>
      <w:numPr>
        <w:ilvl w:val="1"/>
        <w:numId w:val="4"/>
      </w:numPr>
    </w:pPr>
  </w:style>
  <w:style w:type="character" w:customStyle="1" w:styleId="Rubrik3Char">
    <w:name w:val="Rubrik 3 Char"/>
    <w:link w:val="Rubrik3"/>
    <w:uiPriority w:val="1"/>
    <w:rsid w:val="00962FAB"/>
    <w:rPr>
      <w:rFonts w:eastAsia="Times New Roman" w:cs="Arial"/>
      <w:b/>
      <w:bCs/>
      <w:sz w:val="22"/>
      <w:szCs w:val="26"/>
      <w:lang w:val="en-GB"/>
    </w:rPr>
  </w:style>
  <w:style w:type="paragraph" w:customStyle="1" w:styleId="Heading3withnumbering">
    <w:name w:val="Heading 3 with numbering"/>
    <w:basedOn w:val="Rubrik3"/>
    <w:next w:val="Normal"/>
    <w:uiPriority w:val="1"/>
    <w:rsid w:val="00962FAB"/>
    <w:pPr>
      <w:numPr>
        <w:ilvl w:val="2"/>
        <w:numId w:val="4"/>
      </w:numPr>
    </w:pPr>
  </w:style>
  <w:style w:type="character" w:customStyle="1" w:styleId="Rubrik4Char">
    <w:name w:val="Rubrik 4 Char"/>
    <w:link w:val="Rubrik4"/>
    <w:uiPriority w:val="1"/>
    <w:semiHidden/>
    <w:rsid w:val="00962FAB"/>
    <w:rPr>
      <w:rFonts w:eastAsia="Times New Roman"/>
      <w:bCs/>
      <w:i/>
      <w:sz w:val="22"/>
      <w:szCs w:val="28"/>
      <w:lang w:val="en-GB"/>
    </w:rPr>
  </w:style>
  <w:style w:type="character" w:customStyle="1" w:styleId="Rubrik5Char">
    <w:name w:val="Rubrik 5 Char"/>
    <w:link w:val="Rubrik5"/>
    <w:uiPriority w:val="1"/>
    <w:semiHidden/>
    <w:rsid w:val="00962FAB"/>
    <w:rPr>
      <w:rFonts w:eastAsia="Times New Roman"/>
      <w:b/>
      <w:bCs/>
      <w:iCs/>
      <w:sz w:val="22"/>
      <w:szCs w:val="26"/>
      <w:lang w:val="en-GB"/>
    </w:rPr>
  </w:style>
  <w:style w:type="character" w:customStyle="1" w:styleId="Rubrik6Char">
    <w:name w:val="Rubrik 6 Char"/>
    <w:link w:val="Rubrik6"/>
    <w:uiPriority w:val="1"/>
    <w:semiHidden/>
    <w:rsid w:val="00962FAB"/>
    <w:rPr>
      <w:rFonts w:eastAsia="Times New Roman"/>
      <w:b/>
      <w:bCs/>
      <w:sz w:val="22"/>
      <w:szCs w:val="22"/>
      <w:lang w:val="en-GB"/>
    </w:rPr>
  </w:style>
  <w:style w:type="character" w:customStyle="1" w:styleId="Rubrik7Char">
    <w:name w:val="Rubrik 7 Char"/>
    <w:link w:val="Rubrik7"/>
    <w:uiPriority w:val="1"/>
    <w:semiHidden/>
    <w:rsid w:val="00962FAB"/>
    <w:rPr>
      <w:rFonts w:eastAsia="Times New Roman"/>
      <w:b/>
      <w:sz w:val="22"/>
      <w:szCs w:val="24"/>
      <w:lang w:val="en-GB"/>
    </w:rPr>
  </w:style>
  <w:style w:type="character" w:customStyle="1" w:styleId="Rubrik8Char">
    <w:name w:val="Rubrik 8 Char"/>
    <w:link w:val="Rubrik8"/>
    <w:uiPriority w:val="1"/>
    <w:semiHidden/>
    <w:rsid w:val="00962FAB"/>
    <w:rPr>
      <w:rFonts w:eastAsia="Times New Roman"/>
      <w:b/>
      <w:iCs/>
      <w:sz w:val="22"/>
      <w:szCs w:val="24"/>
      <w:lang w:val="en-GB"/>
    </w:rPr>
  </w:style>
  <w:style w:type="character" w:customStyle="1" w:styleId="Rubrik9Char">
    <w:name w:val="Rubrik 9 Char"/>
    <w:link w:val="Rubrik9"/>
    <w:uiPriority w:val="1"/>
    <w:semiHidden/>
    <w:rsid w:val="00962FAB"/>
    <w:rPr>
      <w:rFonts w:eastAsia="Times New Roman" w:cs="Arial"/>
      <w:b/>
      <w:sz w:val="22"/>
      <w:szCs w:val="22"/>
      <w:lang w:val="en-GB"/>
    </w:rPr>
  </w:style>
  <w:style w:type="character" w:styleId="HTML-akronym">
    <w:name w:val="HTML Acronym"/>
    <w:basedOn w:val="Standardstycketeckensnitt"/>
    <w:uiPriority w:val="8"/>
    <w:semiHidden/>
    <w:rsid w:val="00962FAB"/>
  </w:style>
  <w:style w:type="paragraph" w:styleId="HTML-adress">
    <w:name w:val="HTML Address"/>
    <w:basedOn w:val="Normal"/>
    <w:link w:val="HTML-adressChar"/>
    <w:uiPriority w:val="8"/>
    <w:semiHidden/>
    <w:rsid w:val="00962FAB"/>
    <w:pPr>
      <w:spacing w:line="280" w:lineRule="atLeast"/>
    </w:pPr>
    <w:rPr>
      <w:rFonts w:ascii="SEB Basic" w:eastAsia="Times New Roman" w:hAnsi="SEB Basic"/>
      <w:i/>
      <w:iCs/>
      <w:szCs w:val="24"/>
      <w:lang w:val="en-GB"/>
    </w:rPr>
  </w:style>
  <w:style w:type="character" w:customStyle="1" w:styleId="HTML-adressChar">
    <w:name w:val="HTML - adress Char"/>
    <w:link w:val="HTML-adress"/>
    <w:uiPriority w:val="8"/>
    <w:semiHidden/>
    <w:rsid w:val="00962FAB"/>
    <w:rPr>
      <w:rFonts w:eastAsia="Times New Roman"/>
      <w:i/>
      <w:iCs/>
      <w:sz w:val="22"/>
      <w:szCs w:val="24"/>
      <w:lang w:val="en-GB"/>
    </w:rPr>
  </w:style>
  <w:style w:type="character" w:styleId="HTML-citat">
    <w:name w:val="HTML Cite"/>
    <w:uiPriority w:val="8"/>
    <w:semiHidden/>
    <w:rsid w:val="00962FAB"/>
    <w:rPr>
      <w:i/>
      <w:iCs/>
    </w:rPr>
  </w:style>
  <w:style w:type="character" w:styleId="HTML-kod">
    <w:name w:val="HTML Code"/>
    <w:uiPriority w:val="8"/>
    <w:semiHidden/>
    <w:rsid w:val="00962FAB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8"/>
    <w:semiHidden/>
    <w:rsid w:val="00962FAB"/>
    <w:rPr>
      <w:i/>
      <w:iCs/>
    </w:rPr>
  </w:style>
  <w:style w:type="character" w:styleId="HTML-tangentbord">
    <w:name w:val="HTML Keyboard"/>
    <w:uiPriority w:val="8"/>
    <w:semiHidden/>
    <w:rsid w:val="00962FAB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8"/>
    <w:semiHidden/>
    <w:rsid w:val="00962FAB"/>
    <w:pPr>
      <w:spacing w:line="280" w:lineRule="atLeast"/>
    </w:pPr>
    <w:rPr>
      <w:rFonts w:ascii="Courier New" w:eastAsia="Times New Roman" w:hAnsi="Courier New" w:cs="Courier New"/>
      <w:szCs w:val="24"/>
      <w:lang w:val="en-GB"/>
    </w:rPr>
  </w:style>
  <w:style w:type="character" w:customStyle="1" w:styleId="HTML-frformateradChar">
    <w:name w:val="HTML - förformaterad Char"/>
    <w:link w:val="HTML-frformaterad"/>
    <w:uiPriority w:val="8"/>
    <w:semiHidden/>
    <w:rsid w:val="00962FAB"/>
    <w:rPr>
      <w:rFonts w:ascii="Courier New" w:eastAsia="Times New Roman" w:hAnsi="Courier New" w:cs="Courier New"/>
      <w:sz w:val="22"/>
      <w:lang w:val="en-GB"/>
    </w:rPr>
  </w:style>
  <w:style w:type="character" w:styleId="HTML-exempel">
    <w:name w:val="HTML Sample"/>
    <w:uiPriority w:val="8"/>
    <w:semiHidden/>
    <w:rsid w:val="00962FAB"/>
    <w:rPr>
      <w:rFonts w:ascii="Courier New" w:hAnsi="Courier New" w:cs="Courier New"/>
    </w:rPr>
  </w:style>
  <w:style w:type="character" w:styleId="HTML-skrivmaskin">
    <w:name w:val="HTML Typewriter"/>
    <w:uiPriority w:val="8"/>
    <w:semiHidden/>
    <w:rsid w:val="00962FAB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8"/>
    <w:semiHidden/>
    <w:rsid w:val="00962FAB"/>
    <w:rPr>
      <w:i/>
      <w:iCs/>
    </w:rPr>
  </w:style>
  <w:style w:type="character" w:styleId="Hyperlnk">
    <w:name w:val="Hyperlink"/>
    <w:uiPriority w:val="99"/>
    <w:semiHidden/>
    <w:rsid w:val="00962FAB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962FAB"/>
  </w:style>
  <w:style w:type="character" w:styleId="Radnummer">
    <w:name w:val="line number"/>
    <w:basedOn w:val="Standardstycketeckensnitt"/>
    <w:uiPriority w:val="8"/>
    <w:semiHidden/>
    <w:rsid w:val="00962FAB"/>
  </w:style>
  <w:style w:type="paragraph" w:styleId="Lista">
    <w:name w:val="List"/>
    <w:basedOn w:val="Normal"/>
    <w:uiPriority w:val="8"/>
    <w:semiHidden/>
    <w:rsid w:val="00962FAB"/>
    <w:pPr>
      <w:spacing w:line="280" w:lineRule="atLeast"/>
      <w:ind w:left="283" w:hanging="283"/>
    </w:pPr>
    <w:rPr>
      <w:rFonts w:ascii="SEB Basic" w:eastAsia="Times New Roman" w:hAnsi="SEB Basic"/>
      <w:szCs w:val="24"/>
      <w:lang w:val="en-GB"/>
    </w:rPr>
  </w:style>
  <w:style w:type="paragraph" w:styleId="Lista2">
    <w:name w:val="List 2"/>
    <w:basedOn w:val="Normal"/>
    <w:uiPriority w:val="8"/>
    <w:semiHidden/>
    <w:rsid w:val="00962FAB"/>
    <w:pPr>
      <w:spacing w:line="280" w:lineRule="atLeast"/>
      <w:ind w:left="566" w:hanging="283"/>
    </w:pPr>
    <w:rPr>
      <w:rFonts w:ascii="SEB Basic" w:eastAsia="Times New Roman" w:hAnsi="SEB Basic"/>
      <w:szCs w:val="24"/>
      <w:lang w:val="en-GB"/>
    </w:rPr>
  </w:style>
  <w:style w:type="paragraph" w:styleId="Lista3">
    <w:name w:val="List 3"/>
    <w:basedOn w:val="Normal"/>
    <w:uiPriority w:val="8"/>
    <w:semiHidden/>
    <w:rsid w:val="00962FAB"/>
    <w:pPr>
      <w:spacing w:line="280" w:lineRule="atLeast"/>
      <w:ind w:left="849" w:hanging="283"/>
    </w:pPr>
    <w:rPr>
      <w:rFonts w:ascii="SEB Basic" w:eastAsia="Times New Roman" w:hAnsi="SEB Basic"/>
      <w:szCs w:val="24"/>
      <w:lang w:val="en-GB"/>
    </w:rPr>
  </w:style>
  <w:style w:type="paragraph" w:styleId="Lista4">
    <w:name w:val="List 4"/>
    <w:basedOn w:val="Normal"/>
    <w:uiPriority w:val="8"/>
    <w:semiHidden/>
    <w:rsid w:val="00962FAB"/>
    <w:pPr>
      <w:spacing w:line="280" w:lineRule="atLeast"/>
      <w:ind w:left="1132" w:hanging="283"/>
    </w:pPr>
    <w:rPr>
      <w:rFonts w:ascii="SEB Basic" w:eastAsia="Times New Roman" w:hAnsi="SEB Basic"/>
      <w:szCs w:val="24"/>
      <w:lang w:val="en-GB"/>
    </w:rPr>
  </w:style>
  <w:style w:type="paragraph" w:styleId="Lista5">
    <w:name w:val="List 5"/>
    <w:basedOn w:val="Normal"/>
    <w:uiPriority w:val="8"/>
    <w:semiHidden/>
    <w:rsid w:val="00962FAB"/>
    <w:pPr>
      <w:spacing w:line="280" w:lineRule="atLeast"/>
      <w:ind w:left="1415" w:hanging="283"/>
    </w:pPr>
    <w:rPr>
      <w:rFonts w:ascii="SEB Basic" w:eastAsia="Times New Roman" w:hAnsi="SEB Basic"/>
      <w:szCs w:val="24"/>
      <w:lang w:val="en-GB"/>
    </w:rPr>
  </w:style>
  <w:style w:type="paragraph" w:styleId="Punktlista">
    <w:name w:val="List Bullet"/>
    <w:basedOn w:val="Normal"/>
    <w:uiPriority w:val="2"/>
    <w:qFormat/>
    <w:rsid w:val="00962FAB"/>
    <w:pPr>
      <w:numPr>
        <w:numId w:val="6"/>
      </w:numPr>
      <w:spacing w:line="280" w:lineRule="atLeast"/>
    </w:pPr>
    <w:rPr>
      <w:rFonts w:ascii="SEB Basic" w:eastAsia="Times New Roman" w:hAnsi="SEB Basic"/>
      <w:szCs w:val="24"/>
      <w:lang w:val="en-GB"/>
    </w:rPr>
  </w:style>
  <w:style w:type="paragraph" w:styleId="Punktlista2">
    <w:name w:val="List Bullet 2"/>
    <w:basedOn w:val="Normal"/>
    <w:uiPriority w:val="8"/>
    <w:semiHidden/>
    <w:rsid w:val="00962FAB"/>
    <w:pPr>
      <w:numPr>
        <w:numId w:val="8"/>
      </w:numPr>
      <w:spacing w:line="280" w:lineRule="atLeast"/>
    </w:pPr>
    <w:rPr>
      <w:rFonts w:ascii="SEB Basic" w:eastAsia="Times New Roman" w:hAnsi="SEB Basic"/>
      <w:szCs w:val="24"/>
      <w:lang w:val="en-GB"/>
    </w:rPr>
  </w:style>
  <w:style w:type="paragraph" w:styleId="Punktlista3">
    <w:name w:val="List Bullet 3"/>
    <w:basedOn w:val="Normal"/>
    <w:uiPriority w:val="8"/>
    <w:semiHidden/>
    <w:rsid w:val="00962FAB"/>
    <w:pPr>
      <w:numPr>
        <w:numId w:val="10"/>
      </w:numPr>
      <w:spacing w:line="280" w:lineRule="atLeast"/>
    </w:pPr>
    <w:rPr>
      <w:rFonts w:ascii="SEB Basic" w:eastAsia="Times New Roman" w:hAnsi="SEB Basic"/>
      <w:szCs w:val="24"/>
      <w:lang w:val="en-GB"/>
    </w:rPr>
  </w:style>
  <w:style w:type="paragraph" w:styleId="Punktlista4">
    <w:name w:val="List Bullet 4"/>
    <w:basedOn w:val="Normal"/>
    <w:uiPriority w:val="8"/>
    <w:semiHidden/>
    <w:rsid w:val="00962FAB"/>
    <w:pPr>
      <w:numPr>
        <w:numId w:val="12"/>
      </w:numPr>
      <w:spacing w:line="280" w:lineRule="atLeast"/>
    </w:pPr>
    <w:rPr>
      <w:rFonts w:ascii="SEB Basic" w:eastAsia="Times New Roman" w:hAnsi="SEB Basic"/>
      <w:szCs w:val="24"/>
      <w:lang w:val="en-GB"/>
    </w:rPr>
  </w:style>
  <w:style w:type="paragraph" w:styleId="Punktlista5">
    <w:name w:val="List Bullet 5"/>
    <w:basedOn w:val="Normal"/>
    <w:uiPriority w:val="8"/>
    <w:semiHidden/>
    <w:rsid w:val="00962FAB"/>
    <w:pPr>
      <w:numPr>
        <w:numId w:val="14"/>
      </w:numPr>
      <w:spacing w:line="280" w:lineRule="atLeast"/>
    </w:pPr>
    <w:rPr>
      <w:rFonts w:ascii="SEB Basic" w:eastAsia="Times New Roman" w:hAnsi="SEB Basic"/>
      <w:szCs w:val="24"/>
      <w:lang w:val="en-GB"/>
    </w:rPr>
  </w:style>
  <w:style w:type="paragraph" w:styleId="Listafortstt">
    <w:name w:val="List Continue"/>
    <w:basedOn w:val="Normal"/>
    <w:uiPriority w:val="8"/>
    <w:semiHidden/>
    <w:rsid w:val="00962FAB"/>
    <w:pPr>
      <w:spacing w:after="120" w:line="280" w:lineRule="atLeast"/>
      <w:ind w:left="283"/>
    </w:pPr>
    <w:rPr>
      <w:rFonts w:ascii="SEB Basic" w:eastAsia="Times New Roman" w:hAnsi="SEB Basic"/>
      <w:szCs w:val="24"/>
      <w:lang w:val="en-GB"/>
    </w:rPr>
  </w:style>
  <w:style w:type="paragraph" w:styleId="Listafortstt2">
    <w:name w:val="List Continue 2"/>
    <w:basedOn w:val="Normal"/>
    <w:uiPriority w:val="8"/>
    <w:semiHidden/>
    <w:rsid w:val="00962FAB"/>
    <w:pPr>
      <w:spacing w:after="120" w:line="280" w:lineRule="atLeast"/>
      <w:ind w:left="566"/>
    </w:pPr>
    <w:rPr>
      <w:rFonts w:ascii="SEB Basic" w:eastAsia="Times New Roman" w:hAnsi="SEB Basic"/>
      <w:szCs w:val="24"/>
      <w:lang w:val="en-GB"/>
    </w:rPr>
  </w:style>
  <w:style w:type="paragraph" w:styleId="Listafortstt3">
    <w:name w:val="List Continue 3"/>
    <w:basedOn w:val="Normal"/>
    <w:uiPriority w:val="8"/>
    <w:semiHidden/>
    <w:rsid w:val="00962FAB"/>
    <w:pPr>
      <w:spacing w:after="120" w:line="280" w:lineRule="atLeast"/>
      <w:ind w:left="849"/>
    </w:pPr>
    <w:rPr>
      <w:rFonts w:ascii="SEB Basic" w:eastAsia="Times New Roman" w:hAnsi="SEB Basic"/>
      <w:szCs w:val="24"/>
      <w:lang w:val="en-GB"/>
    </w:rPr>
  </w:style>
  <w:style w:type="paragraph" w:styleId="Listafortstt4">
    <w:name w:val="List Continue 4"/>
    <w:basedOn w:val="Normal"/>
    <w:uiPriority w:val="8"/>
    <w:semiHidden/>
    <w:rsid w:val="00962FAB"/>
    <w:pPr>
      <w:spacing w:after="120" w:line="280" w:lineRule="atLeast"/>
      <w:ind w:left="1132"/>
    </w:pPr>
    <w:rPr>
      <w:rFonts w:ascii="SEB Basic" w:eastAsia="Times New Roman" w:hAnsi="SEB Basic"/>
      <w:szCs w:val="24"/>
      <w:lang w:val="en-GB"/>
    </w:rPr>
  </w:style>
  <w:style w:type="paragraph" w:styleId="Listafortstt5">
    <w:name w:val="List Continue 5"/>
    <w:basedOn w:val="Normal"/>
    <w:uiPriority w:val="8"/>
    <w:semiHidden/>
    <w:rsid w:val="00962FAB"/>
    <w:pPr>
      <w:spacing w:after="120" w:line="280" w:lineRule="atLeast"/>
      <w:ind w:left="1415"/>
    </w:pPr>
    <w:rPr>
      <w:rFonts w:ascii="SEB Basic" w:eastAsia="Times New Roman" w:hAnsi="SEB Basic"/>
      <w:szCs w:val="24"/>
      <w:lang w:val="en-GB"/>
    </w:rPr>
  </w:style>
  <w:style w:type="paragraph" w:styleId="Numreradlista">
    <w:name w:val="List Number"/>
    <w:basedOn w:val="Normal"/>
    <w:uiPriority w:val="2"/>
    <w:qFormat/>
    <w:rsid w:val="00962FAB"/>
    <w:pPr>
      <w:numPr>
        <w:numId w:val="16"/>
      </w:numPr>
      <w:spacing w:line="280" w:lineRule="atLeast"/>
    </w:pPr>
    <w:rPr>
      <w:rFonts w:ascii="SEB Basic" w:eastAsia="Times New Roman" w:hAnsi="SEB Basic"/>
      <w:szCs w:val="24"/>
      <w:lang w:val="en-GB"/>
    </w:rPr>
  </w:style>
  <w:style w:type="paragraph" w:styleId="Numreradlista2">
    <w:name w:val="List Number 2"/>
    <w:basedOn w:val="Normal"/>
    <w:uiPriority w:val="8"/>
    <w:semiHidden/>
    <w:rsid w:val="00962FAB"/>
    <w:pPr>
      <w:numPr>
        <w:numId w:val="18"/>
      </w:numPr>
      <w:spacing w:line="280" w:lineRule="atLeast"/>
    </w:pPr>
    <w:rPr>
      <w:rFonts w:ascii="SEB Basic" w:eastAsia="Times New Roman" w:hAnsi="SEB Basic"/>
      <w:szCs w:val="24"/>
      <w:lang w:val="en-GB"/>
    </w:rPr>
  </w:style>
  <w:style w:type="paragraph" w:styleId="Numreradlista3">
    <w:name w:val="List Number 3"/>
    <w:basedOn w:val="Normal"/>
    <w:uiPriority w:val="8"/>
    <w:semiHidden/>
    <w:rsid w:val="00962FAB"/>
    <w:pPr>
      <w:numPr>
        <w:numId w:val="20"/>
      </w:numPr>
      <w:spacing w:line="280" w:lineRule="atLeast"/>
    </w:pPr>
    <w:rPr>
      <w:rFonts w:ascii="SEB Basic" w:eastAsia="Times New Roman" w:hAnsi="SEB Basic"/>
      <w:szCs w:val="24"/>
      <w:lang w:val="en-GB"/>
    </w:rPr>
  </w:style>
  <w:style w:type="paragraph" w:styleId="Numreradlista4">
    <w:name w:val="List Number 4"/>
    <w:basedOn w:val="Normal"/>
    <w:uiPriority w:val="8"/>
    <w:semiHidden/>
    <w:rsid w:val="00962FAB"/>
    <w:pPr>
      <w:numPr>
        <w:numId w:val="22"/>
      </w:numPr>
      <w:spacing w:line="280" w:lineRule="atLeast"/>
    </w:pPr>
    <w:rPr>
      <w:rFonts w:ascii="SEB Basic" w:eastAsia="Times New Roman" w:hAnsi="SEB Basic"/>
      <w:szCs w:val="24"/>
      <w:lang w:val="en-GB"/>
    </w:rPr>
  </w:style>
  <w:style w:type="paragraph" w:styleId="Numreradlista5">
    <w:name w:val="List Number 5"/>
    <w:basedOn w:val="Normal"/>
    <w:uiPriority w:val="8"/>
    <w:semiHidden/>
    <w:rsid w:val="00962FAB"/>
    <w:pPr>
      <w:numPr>
        <w:numId w:val="24"/>
      </w:numPr>
      <w:spacing w:line="280" w:lineRule="atLeast"/>
    </w:pPr>
    <w:rPr>
      <w:rFonts w:ascii="SEB Basic" w:eastAsia="Times New Roman" w:hAnsi="SEB Basic"/>
      <w:szCs w:val="24"/>
      <w:lang w:val="en-GB"/>
    </w:rPr>
  </w:style>
  <w:style w:type="paragraph" w:styleId="Meddelanderubrik">
    <w:name w:val="Message Header"/>
    <w:basedOn w:val="Normal"/>
    <w:link w:val="MeddelanderubrikChar"/>
    <w:uiPriority w:val="8"/>
    <w:semiHidden/>
    <w:rsid w:val="00962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ddelanderubrikChar">
    <w:name w:val="Meddelanderubrik Char"/>
    <w:link w:val="Meddelanderubrik"/>
    <w:uiPriority w:val="8"/>
    <w:semiHidden/>
    <w:rsid w:val="00962FA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Ingetavstnd">
    <w:name w:val="No Spacing"/>
    <w:uiPriority w:val="7"/>
    <w:semiHidden/>
    <w:qFormat/>
    <w:rsid w:val="00962FAB"/>
    <w:rPr>
      <w:sz w:val="22"/>
      <w:szCs w:val="24"/>
      <w:lang w:val="en-GB" w:eastAsia="en-US"/>
    </w:rPr>
  </w:style>
  <w:style w:type="paragraph" w:customStyle="1" w:styleId="Normal-Bullet">
    <w:name w:val="Normal - Bullet"/>
    <w:basedOn w:val="Normal"/>
    <w:uiPriority w:val="2"/>
    <w:rsid w:val="00962FAB"/>
    <w:pPr>
      <w:numPr>
        <w:numId w:val="25"/>
      </w:numPr>
      <w:spacing w:line="280" w:lineRule="atLeast"/>
    </w:pPr>
    <w:rPr>
      <w:rFonts w:ascii="SEB Basic" w:eastAsia="Times New Roman" w:hAnsi="SEB Basic"/>
      <w:szCs w:val="24"/>
      <w:lang w:val="en-GB"/>
    </w:rPr>
  </w:style>
  <w:style w:type="paragraph" w:customStyle="1" w:styleId="Normal-Documentheading">
    <w:name w:val="Normal - Document heading"/>
    <w:basedOn w:val="Normal"/>
    <w:uiPriority w:val="3"/>
    <w:semiHidden/>
    <w:rsid w:val="00962FAB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962FAB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962FAB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962FAB"/>
    <w:rPr>
      <w:rFonts w:eastAsia="Times New Roman"/>
      <w:sz w:val="22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962FAB"/>
    <w:pPr>
      <w:numPr>
        <w:numId w:val="26"/>
      </w:numPr>
      <w:spacing w:line="280" w:lineRule="atLeast"/>
    </w:pPr>
    <w:rPr>
      <w:rFonts w:ascii="SEB Basic" w:eastAsia="Times New Roman" w:hAnsi="SEB Basic"/>
      <w:szCs w:val="24"/>
      <w:lang w:val="en-GB"/>
    </w:rPr>
  </w:style>
  <w:style w:type="paragraph" w:customStyle="1" w:styleId="Normal-Senderinfo">
    <w:name w:val="Normal - Sender info"/>
    <w:basedOn w:val="Normal"/>
    <w:uiPriority w:val="3"/>
    <w:semiHidden/>
    <w:rsid w:val="00962FAB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962FAB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962FAB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"/>
    <w:uiPriority w:val="3"/>
    <w:semiHidden/>
    <w:rsid w:val="00962FAB"/>
    <w:pPr>
      <w:spacing w:line="220" w:lineRule="atLeast"/>
      <w:jc w:val="right"/>
    </w:pPr>
    <w:rPr>
      <w:sz w:val="18"/>
    </w:rPr>
  </w:style>
  <w:style w:type="paragraph" w:customStyle="1" w:styleId="Normal-TableNumbersTotal">
    <w:name w:val="Normal - Table Numbers Total"/>
    <w:basedOn w:val="Normal-TableNumbers"/>
    <w:uiPriority w:val="3"/>
    <w:semiHidden/>
    <w:rsid w:val="00962FAB"/>
    <w:rPr>
      <w:b/>
    </w:rPr>
  </w:style>
  <w:style w:type="paragraph" w:customStyle="1" w:styleId="Normal-Tabletext">
    <w:name w:val="Normal - Table text"/>
    <w:basedOn w:val="Normal"/>
    <w:uiPriority w:val="3"/>
    <w:semiHidden/>
    <w:rsid w:val="00962FAB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962FAB"/>
    <w:pPr>
      <w:keepNext/>
      <w:keepLines/>
      <w:spacing w:line="200" w:lineRule="atLeast"/>
    </w:pPr>
    <w:rPr>
      <w:i/>
      <w:sz w:val="16"/>
    </w:rPr>
  </w:style>
  <w:style w:type="paragraph" w:styleId="Normalwebb">
    <w:name w:val="Normal (Web)"/>
    <w:basedOn w:val="Normal"/>
    <w:uiPriority w:val="7"/>
    <w:semiHidden/>
    <w:rsid w:val="00962FAB"/>
    <w:pPr>
      <w:spacing w:line="280" w:lineRule="atLeast"/>
    </w:pPr>
    <w:rPr>
      <w:rFonts w:ascii="Times New Roman" w:eastAsia="Times New Roman" w:hAnsi="Times New Roman"/>
      <w:sz w:val="24"/>
      <w:szCs w:val="24"/>
      <w:lang w:val="en-GB"/>
    </w:rPr>
  </w:style>
  <w:style w:type="paragraph" w:styleId="Normaltindrag">
    <w:name w:val="Normal Indent"/>
    <w:basedOn w:val="Normal"/>
    <w:uiPriority w:val="7"/>
    <w:semiHidden/>
    <w:rsid w:val="00962FAB"/>
    <w:pPr>
      <w:spacing w:line="280" w:lineRule="atLeast"/>
      <w:ind w:left="1304"/>
    </w:pPr>
    <w:rPr>
      <w:rFonts w:ascii="SEB Basic" w:eastAsia="Times New Roman" w:hAnsi="SEB Basic"/>
      <w:szCs w:val="24"/>
      <w:lang w:val="en-GB"/>
    </w:rPr>
  </w:style>
  <w:style w:type="paragraph" w:styleId="Anteckningsrubrik">
    <w:name w:val="Note Heading"/>
    <w:basedOn w:val="Normal"/>
    <w:next w:val="Normal"/>
    <w:link w:val="AnteckningsrubrikChar"/>
    <w:uiPriority w:val="7"/>
    <w:semiHidden/>
    <w:rsid w:val="00962FAB"/>
    <w:pPr>
      <w:spacing w:line="280" w:lineRule="atLeast"/>
    </w:pPr>
    <w:rPr>
      <w:rFonts w:ascii="SEB Basic" w:eastAsia="Times New Roman" w:hAnsi="SEB Basic"/>
      <w:szCs w:val="24"/>
      <w:lang w:val="en-GB"/>
    </w:rPr>
  </w:style>
  <w:style w:type="character" w:customStyle="1" w:styleId="AnteckningsrubrikChar">
    <w:name w:val="Anteckningsrubrik Char"/>
    <w:link w:val="Anteckningsrubrik"/>
    <w:uiPriority w:val="7"/>
    <w:semiHidden/>
    <w:rsid w:val="00962FAB"/>
    <w:rPr>
      <w:rFonts w:eastAsia="Times New Roman"/>
      <w:sz w:val="22"/>
      <w:szCs w:val="24"/>
      <w:lang w:val="en-GB"/>
    </w:rPr>
  </w:style>
  <w:style w:type="character" w:styleId="Sidnummer">
    <w:name w:val="page number"/>
    <w:uiPriority w:val="7"/>
    <w:semiHidden/>
    <w:rsid w:val="00962FAB"/>
    <w:rPr>
      <w:rFonts w:ascii="SEB Basic" w:hAnsi="SEB Basic"/>
      <w:sz w:val="15"/>
    </w:rPr>
  </w:style>
  <w:style w:type="paragraph" w:styleId="Oformateradtext">
    <w:name w:val="Plain Text"/>
    <w:basedOn w:val="Normal"/>
    <w:link w:val="OformateradtextChar"/>
    <w:uiPriority w:val="7"/>
    <w:semiHidden/>
    <w:rsid w:val="00962FAB"/>
    <w:pPr>
      <w:spacing w:line="280" w:lineRule="atLeast"/>
    </w:pPr>
    <w:rPr>
      <w:rFonts w:ascii="SEB Basic" w:eastAsia="Times New Roman" w:hAnsi="SEB Basic" w:cs="Courier New"/>
      <w:szCs w:val="20"/>
      <w:lang w:val="en-GB"/>
    </w:rPr>
  </w:style>
  <w:style w:type="character" w:customStyle="1" w:styleId="OformateradtextChar">
    <w:name w:val="Oformaterad text Char"/>
    <w:link w:val="Oformateradtext"/>
    <w:uiPriority w:val="7"/>
    <w:semiHidden/>
    <w:rsid w:val="00962FAB"/>
    <w:rPr>
      <w:rFonts w:eastAsia="Times New Roman" w:cs="Courier New"/>
      <w:sz w:val="22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962FAB"/>
  </w:style>
  <w:style w:type="paragraph" w:customStyle="1" w:styleId="Rubrik-brevSv">
    <w:name w:val="Rubrik-brevSv"/>
    <w:basedOn w:val="Normal-Documentheading"/>
    <w:next w:val="Normal"/>
    <w:uiPriority w:val="7"/>
    <w:semiHidden/>
    <w:rsid w:val="00962FAB"/>
  </w:style>
  <w:style w:type="paragraph" w:styleId="Inledning">
    <w:name w:val="Salutation"/>
    <w:basedOn w:val="Normal"/>
    <w:next w:val="Normal"/>
    <w:link w:val="InledningChar"/>
    <w:uiPriority w:val="7"/>
    <w:semiHidden/>
    <w:rsid w:val="00962FAB"/>
    <w:pPr>
      <w:spacing w:line="280" w:lineRule="atLeast"/>
    </w:pPr>
    <w:rPr>
      <w:rFonts w:ascii="SEB Basic" w:eastAsia="Times New Roman" w:hAnsi="SEB Basic"/>
      <w:szCs w:val="24"/>
      <w:lang w:val="en-GB"/>
    </w:rPr>
  </w:style>
  <w:style w:type="character" w:customStyle="1" w:styleId="InledningChar">
    <w:name w:val="Inledning Char"/>
    <w:link w:val="Inledning"/>
    <w:uiPriority w:val="7"/>
    <w:semiHidden/>
    <w:rsid w:val="00962FAB"/>
    <w:rPr>
      <w:rFonts w:eastAsia="Times New Roman"/>
      <w:sz w:val="22"/>
      <w:szCs w:val="24"/>
      <w:lang w:val="en-GB"/>
    </w:rPr>
  </w:style>
  <w:style w:type="table" w:customStyle="1" w:styleId="SEB">
    <w:name w:val="SEB"/>
    <w:basedOn w:val="Normaltabell"/>
    <w:rsid w:val="00962FAB"/>
    <w:pPr>
      <w:spacing w:line="220" w:lineRule="atLeast"/>
    </w:pPr>
    <w:rPr>
      <w:sz w:val="18"/>
      <w:lang w:val="en-GB" w:eastAsia="en-GB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SEB Basic" w:hAnsi="SEB Basic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SEB Basic" w:hAnsi="SEB Basic"/>
        <w:b/>
        <w:sz w:val="18"/>
      </w:rPr>
    </w:tblStylePr>
  </w:style>
  <w:style w:type="paragraph" w:styleId="Signatur">
    <w:name w:val="Signature"/>
    <w:basedOn w:val="Normal"/>
    <w:link w:val="SignaturChar"/>
    <w:uiPriority w:val="7"/>
    <w:semiHidden/>
    <w:rsid w:val="00962FAB"/>
    <w:pPr>
      <w:spacing w:line="280" w:lineRule="atLeast"/>
      <w:ind w:left="4252"/>
    </w:pPr>
    <w:rPr>
      <w:rFonts w:ascii="SEB Basic" w:eastAsia="Times New Roman" w:hAnsi="SEB Basic"/>
      <w:szCs w:val="24"/>
      <w:lang w:val="en-GB"/>
    </w:rPr>
  </w:style>
  <w:style w:type="character" w:customStyle="1" w:styleId="SignaturChar">
    <w:name w:val="Signatur Char"/>
    <w:link w:val="Signatur"/>
    <w:uiPriority w:val="7"/>
    <w:semiHidden/>
    <w:rsid w:val="00962FAB"/>
    <w:rPr>
      <w:rFonts w:eastAsia="Times New Roman"/>
      <w:sz w:val="22"/>
      <w:szCs w:val="24"/>
      <w:lang w:val="en-GB"/>
    </w:rPr>
  </w:style>
  <w:style w:type="character" w:styleId="Stark">
    <w:name w:val="Strong"/>
    <w:uiPriority w:val="7"/>
    <w:semiHidden/>
    <w:qFormat/>
    <w:rsid w:val="00962FAB"/>
    <w:rPr>
      <w:b/>
      <w:bCs/>
    </w:rPr>
  </w:style>
  <w:style w:type="paragraph" w:styleId="Underrubrik">
    <w:name w:val="Subtitle"/>
    <w:basedOn w:val="Normal"/>
    <w:link w:val="UnderrubrikChar"/>
    <w:uiPriority w:val="7"/>
    <w:semiHidden/>
    <w:qFormat/>
    <w:rsid w:val="00962FAB"/>
    <w:pPr>
      <w:spacing w:after="60" w:line="280" w:lineRule="atLeast"/>
      <w:jc w:val="center"/>
    </w:pPr>
    <w:rPr>
      <w:rFonts w:ascii="SEB Basic" w:eastAsia="Times New Roman" w:hAnsi="SEB Basic" w:cs="Arial"/>
      <w:sz w:val="24"/>
      <w:szCs w:val="24"/>
      <w:lang w:val="en-GB"/>
    </w:rPr>
  </w:style>
  <w:style w:type="character" w:customStyle="1" w:styleId="UnderrubrikChar">
    <w:name w:val="Underrubrik Char"/>
    <w:link w:val="Underrubrik"/>
    <w:uiPriority w:val="7"/>
    <w:rsid w:val="00962FAB"/>
    <w:rPr>
      <w:rFonts w:eastAsia="Times New Roman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962FAB"/>
  </w:style>
  <w:style w:type="table" w:styleId="Tabellmed3D-effekter1">
    <w:name w:val="Table 3D effects 1"/>
    <w:basedOn w:val="Normaltabell"/>
    <w:semiHidden/>
    <w:rsid w:val="00962FAB"/>
    <w:rPr>
      <w:rFonts w:ascii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62FAB"/>
    <w:rPr>
      <w:rFonts w:ascii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62FAB"/>
    <w:rPr>
      <w:rFonts w:ascii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62FAB"/>
    <w:rPr>
      <w:rFonts w:ascii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962FAB"/>
    <w:rPr>
      <w:rFonts w:ascii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962FAB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62FAB"/>
    <w:rPr>
      <w:rFonts w:ascii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62FAB"/>
    <w:rPr>
      <w:rFonts w:ascii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62FAB"/>
    <w:rPr>
      <w:rFonts w:ascii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62FAB"/>
    <w:rPr>
      <w:rFonts w:ascii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962FAB"/>
    <w:rPr>
      <w:rFonts w:ascii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962FAB"/>
    <w:pPr>
      <w:spacing w:line="240" w:lineRule="atLeast"/>
    </w:pPr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62FAB"/>
    <w:rPr>
      <w:rFonts w:ascii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962FAB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62FAB"/>
    <w:rPr>
      <w:rFonts w:ascii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62FAB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62FAB"/>
    <w:rPr>
      <w:rFonts w:ascii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62FAB"/>
    <w:rPr>
      <w:rFonts w:ascii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Figurfrteckning">
    <w:name w:val="table of figures"/>
    <w:basedOn w:val="Normal"/>
    <w:next w:val="Normal"/>
    <w:uiPriority w:val="7"/>
    <w:semiHidden/>
    <w:rsid w:val="00962FAB"/>
    <w:pPr>
      <w:spacing w:line="280" w:lineRule="atLeast"/>
    </w:pPr>
    <w:rPr>
      <w:rFonts w:ascii="SEB Basic" w:eastAsia="Times New Roman" w:hAnsi="SEB Basic"/>
      <w:szCs w:val="24"/>
      <w:lang w:val="en-GB"/>
    </w:rPr>
  </w:style>
  <w:style w:type="table" w:styleId="Professionelltabell">
    <w:name w:val="Table Professional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62FAB"/>
    <w:rPr>
      <w:rFonts w:ascii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962FAB"/>
    <w:rPr>
      <w:rFonts w:ascii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62FA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962FAB"/>
    <w:rPr>
      <w:rFonts w:ascii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62FAB"/>
    <w:rPr>
      <w:rFonts w:ascii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62FAB"/>
    <w:rPr>
      <w:rFonts w:ascii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962FAB"/>
    <w:pPr>
      <w:suppressAutoHyphens/>
      <w:spacing w:line="200" w:lineRule="atLeast"/>
    </w:pPr>
    <w:rPr>
      <w:noProof/>
      <w:sz w:val="15"/>
      <w:szCs w:val="24"/>
      <w:lang w:val="en-GB" w:eastAsia="en-US"/>
    </w:rPr>
  </w:style>
  <w:style w:type="character" w:customStyle="1" w:styleId="TemplateChar">
    <w:name w:val="Template Char"/>
    <w:link w:val="Template"/>
    <w:uiPriority w:val="7"/>
    <w:semiHidden/>
    <w:rsid w:val="00962FAB"/>
    <w:rPr>
      <w:noProof/>
      <w:sz w:val="15"/>
      <w:szCs w:val="24"/>
      <w:lang w:val="en-GB" w:eastAsia="en-US" w:bidi="ar-SA"/>
    </w:rPr>
  </w:style>
  <w:style w:type="paragraph" w:customStyle="1" w:styleId="Template-Address">
    <w:name w:val="Template - Address"/>
    <w:basedOn w:val="Template"/>
    <w:uiPriority w:val="7"/>
    <w:semiHidden/>
    <w:rsid w:val="00962FAB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962FAB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962FAB"/>
  </w:style>
  <w:style w:type="paragraph" w:customStyle="1" w:styleId="Template-Documentname">
    <w:name w:val="Template - Document name"/>
    <w:basedOn w:val="Normal"/>
    <w:uiPriority w:val="7"/>
    <w:semiHidden/>
    <w:rsid w:val="00962FAB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962FAB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962FAB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962FAB"/>
    <w:rPr>
      <w:rFonts w:eastAsia="Times New Roman"/>
      <w:i/>
      <w:noProof/>
      <w:sz w:val="12"/>
      <w:szCs w:val="24"/>
      <w:lang w:val="en-GB" w:eastAsia="en-US" w:bidi="ar-SA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962FAB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962FAB"/>
    <w:rPr>
      <w:rFonts w:eastAsia="Times New Roman"/>
      <w:b/>
      <w:noProof/>
      <w:sz w:val="15"/>
      <w:szCs w:val="24"/>
      <w:lang w:val="en-GB" w:eastAsia="en-US" w:bidi="ar-SA"/>
    </w:rPr>
  </w:style>
  <w:style w:type="paragraph" w:customStyle="1" w:styleId="Textbrevmall">
    <w:name w:val="Text brevmall"/>
    <w:basedOn w:val="Normal"/>
    <w:uiPriority w:val="7"/>
    <w:semiHidden/>
    <w:rsid w:val="00962FAB"/>
  </w:style>
  <w:style w:type="paragraph" w:customStyle="1" w:styleId="Text-brevEng">
    <w:name w:val="Text-brevEng"/>
    <w:basedOn w:val="Normal"/>
    <w:uiPriority w:val="7"/>
    <w:semiHidden/>
    <w:rsid w:val="00962FAB"/>
  </w:style>
  <w:style w:type="paragraph" w:customStyle="1" w:styleId="Text-brevSv">
    <w:name w:val="Text-brevSv"/>
    <w:basedOn w:val="Normal"/>
    <w:uiPriority w:val="7"/>
    <w:semiHidden/>
    <w:rsid w:val="00962FAB"/>
  </w:style>
  <w:style w:type="paragraph" w:styleId="Rubrik">
    <w:name w:val="Title"/>
    <w:basedOn w:val="Normal"/>
    <w:link w:val="RubrikChar"/>
    <w:uiPriority w:val="7"/>
    <w:semiHidden/>
    <w:qFormat/>
    <w:rsid w:val="00962FAB"/>
    <w:pPr>
      <w:spacing w:before="240" w:after="60" w:line="280" w:lineRule="atLeast"/>
      <w:jc w:val="center"/>
    </w:pPr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character" w:customStyle="1" w:styleId="RubrikChar">
    <w:name w:val="Rubrik Char"/>
    <w:link w:val="Rubrik"/>
    <w:uiPriority w:val="7"/>
    <w:rsid w:val="00962FAB"/>
    <w:rPr>
      <w:rFonts w:eastAsia="Times New Roman" w:cs="Arial"/>
      <w:b/>
      <w:bCs/>
      <w:kern w:val="28"/>
      <w:sz w:val="32"/>
      <w:szCs w:val="32"/>
      <w:lang w:val="en-GB"/>
    </w:rPr>
  </w:style>
  <w:style w:type="paragraph" w:styleId="Innehll1">
    <w:name w:val="toc 1"/>
    <w:basedOn w:val="Normal"/>
    <w:next w:val="Normal"/>
    <w:uiPriority w:val="7"/>
    <w:semiHidden/>
    <w:rsid w:val="00962FAB"/>
    <w:pPr>
      <w:tabs>
        <w:tab w:val="left" w:pos="567"/>
        <w:tab w:val="right" w:leader="dot" w:pos="8505"/>
      </w:tabs>
      <w:spacing w:before="120" w:line="280" w:lineRule="atLeast"/>
      <w:ind w:right="567"/>
    </w:pPr>
    <w:rPr>
      <w:rFonts w:ascii="SEB Basic" w:eastAsia="Times New Roman" w:hAnsi="SEB Basic"/>
      <w:b/>
      <w:szCs w:val="24"/>
      <w:lang w:val="en-GB"/>
    </w:rPr>
  </w:style>
  <w:style w:type="paragraph" w:styleId="Innehll2">
    <w:name w:val="toc 2"/>
    <w:basedOn w:val="Normal"/>
    <w:next w:val="Normal"/>
    <w:uiPriority w:val="7"/>
    <w:semiHidden/>
    <w:rsid w:val="00962FAB"/>
    <w:pPr>
      <w:tabs>
        <w:tab w:val="left" w:pos="851"/>
        <w:tab w:val="right" w:leader="dot" w:pos="8505"/>
      </w:tabs>
      <w:spacing w:line="280" w:lineRule="atLeast"/>
      <w:ind w:left="284" w:right="567"/>
    </w:pPr>
    <w:rPr>
      <w:rFonts w:ascii="SEB Basic" w:eastAsia="Times New Roman" w:hAnsi="SEB Basic"/>
      <w:szCs w:val="24"/>
      <w:lang w:val="en-GB"/>
    </w:rPr>
  </w:style>
  <w:style w:type="paragraph" w:styleId="Innehll3">
    <w:name w:val="toc 3"/>
    <w:basedOn w:val="Normal"/>
    <w:next w:val="Normal"/>
    <w:uiPriority w:val="7"/>
    <w:semiHidden/>
    <w:rsid w:val="00962FAB"/>
    <w:pPr>
      <w:tabs>
        <w:tab w:val="left" w:pos="1276"/>
        <w:tab w:val="right" w:leader="dot" w:pos="8505"/>
      </w:tabs>
      <w:spacing w:line="280" w:lineRule="atLeast"/>
      <w:ind w:left="567" w:right="567"/>
    </w:pPr>
    <w:rPr>
      <w:rFonts w:ascii="SEB Basic" w:eastAsia="Times New Roman" w:hAnsi="SEB Basic"/>
      <w:szCs w:val="24"/>
      <w:lang w:val="en-GB"/>
    </w:rPr>
  </w:style>
  <w:style w:type="paragraph" w:styleId="Innehll4">
    <w:name w:val="toc 4"/>
    <w:basedOn w:val="Normal"/>
    <w:next w:val="Normal"/>
    <w:uiPriority w:val="7"/>
    <w:semiHidden/>
    <w:rsid w:val="00962FAB"/>
    <w:pPr>
      <w:tabs>
        <w:tab w:val="left" w:pos="425"/>
        <w:tab w:val="right" w:leader="dot" w:pos="8505"/>
      </w:tabs>
      <w:spacing w:before="120" w:line="280" w:lineRule="atLeast"/>
      <w:ind w:left="425" w:right="567" w:hanging="425"/>
    </w:pPr>
    <w:rPr>
      <w:rFonts w:ascii="SEB Basic" w:eastAsia="Times New Roman" w:hAnsi="SEB Basic"/>
      <w:b/>
      <w:szCs w:val="24"/>
      <w:lang w:val="en-GB"/>
    </w:rPr>
  </w:style>
  <w:style w:type="paragraph" w:styleId="Innehll5">
    <w:name w:val="toc 5"/>
    <w:basedOn w:val="Normal"/>
    <w:next w:val="Normal"/>
    <w:uiPriority w:val="7"/>
    <w:semiHidden/>
    <w:rsid w:val="00962FAB"/>
    <w:pPr>
      <w:tabs>
        <w:tab w:val="left" w:pos="992"/>
        <w:tab w:val="right" w:leader="dot" w:pos="8505"/>
      </w:tabs>
      <w:spacing w:line="280" w:lineRule="atLeast"/>
      <w:ind w:left="992" w:right="567" w:hanging="567"/>
    </w:pPr>
    <w:rPr>
      <w:rFonts w:ascii="SEB Basic" w:eastAsia="Times New Roman" w:hAnsi="SEB Basic"/>
      <w:szCs w:val="24"/>
      <w:lang w:val="en-GB"/>
    </w:rPr>
  </w:style>
  <w:style w:type="paragraph" w:styleId="Innehll6">
    <w:name w:val="toc 6"/>
    <w:basedOn w:val="Normal"/>
    <w:next w:val="Normal"/>
    <w:uiPriority w:val="7"/>
    <w:semiHidden/>
    <w:rsid w:val="00962FAB"/>
    <w:pPr>
      <w:tabs>
        <w:tab w:val="left" w:pos="1843"/>
        <w:tab w:val="right" w:leader="dot" w:pos="8505"/>
      </w:tabs>
      <w:spacing w:line="280" w:lineRule="atLeast"/>
      <w:ind w:left="1843" w:right="567" w:hanging="851"/>
    </w:pPr>
    <w:rPr>
      <w:rFonts w:ascii="SEB Basic" w:eastAsia="Times New Roman" w:hAnsi="SEB Basic"/>
      <w:szCs w:val="24"/>
      <w:lang w:val="en-GB"/>
    </w:rPr>
  </w:style>
  <w:style w:type="paragraph" w:styleId="Innehll7">
    <w:name w:val="toc 7"/>
    <w:basedOn w:val="Normal"/>
    <w:next w:val="Normal"/>
    <w:uiPriority w:val="7"/>
    <w:semiHidden/>
    <w:rsid w:val="00962FAB"/>
    <w:pPr>
      <w:tabs>
        <w:tab w:val="right" w:pos="7655"/>
      </w:tabs>
      <w:spacing w:line="280" w:lineRule="atLeast"/>
      <w:ind w:left="2268" w:right="567" w:hanging="1134"/>
    </w:pPr>
    <w:rPr>
      <w:rFonts w:ascii="SEB Basic" w:eastAsia="Times New Roman" w:hAnsi="SEB Basic"/>
      <w:szCs w:val="24"/>
      <w:lang w:val="en-GB"/>
    </w:rPr>
  </w:style>
  <w:style w:type="paragraph" w:styleId="Innehll8">
    <w:name w:val="toc 8"/>
    <w:basedOn w:val="Normal"/>
    <w:next w:val="Normal"/>
    <w:uiPriority w:val="7"/>
    <w:semiHidden/>
    <w:rsid w:val="00962FAB"/>
    <w:pPr>
      <w:tabs>
        <w:tab w:val="right" w:pos="7655"/>
      </w:tabs>
      <w:spacing w:line="280" w:lineRule="atLeast"/>
      <w:ind w:left="2268" w:right="567" w:hanging="1134"/>
    </w:pPr>
    <w:rPr>
      <w:rFonts w:ascii="SEB Basic" w:eastAsia="Times New Roman" w:hAnsi="SEB Basic"/>
      <w:szCs w:val="24"/>
      <w:lang w:val="en-GB"/>
    </w:rPr>
  </w:style>
  <w:style w:type="paragraph" w:styleId="Innehll9">
    <w:name w:val="toc 9"/>
    <w:basedOn w:val="Normal"/>
    <w:next w:val="Normal"/>
    <w:uiPriority w:val="7"/>
    <w:semiHidden/>
    <w:rsid w:val="00962FAB"/>
    <w:pPr>
      <w:tabs>
        <w:tab w:val="right" w:pos="7655"/>
      </w:tabs>
      <w:spacing w:line="280" w:lineRule="atLeast"/>
      <w:ind w:left="2268" w:right="567" w:hanging="1134"/>
    </w:pPr>
    <w:rPr>
      <w:rFonts w:ascii="SEB Basic" w:eastAsia="Times New Roman" w:hAnsi="SEB Basic"/>
      <w:szCs w:val="24"/>
      <w:lang w:val="en-GB"/>
    </w:rPr>
  </w:style>
  <w:style w:type="paragraph" w:customStyle="1" w:styleId="Underrubrik-Eng">
    <w:name w:val="Underrubrik-Eng"/>
    <w:basedOn w:val="Rubrik2"/>
    <w:next w:val="Normal"/>
    <w:uiPriority w:val="7"/>
    <w:semiHidden/>
    <w:rsid w:val="00962FAB"/>
  </w:style>
  <w:style w:type="paragraph" w:customStyle="1" w:styleId="Underrubrik-Sv">
    <w:name w:val="Underrubrik-Sv"/>
    <w:basedOn w:val="Underrubrik-Eng"/>
    <w:uiPriority w:val="7"/>
    <w:semiHidden/>
    <w:rsid w:val="00962FAB"/>
  </w:style>
  <w:style w:type="paragraph" w:styleId="Ballongtext">
    <w:name w:val="Balloon Text"/>
    <w:basedOn w:val="Normal"/>
    <w:link w:val="BallongtextChar"/>
    <w:uiPriority w:val="99"/>
    <w:semiHidden/>
    <w:unhideWhenUsed/>
    <w:rsid w:val="00962FAB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ngtextChar">
    <w:name w:val="Ballongtext Char"/>
    <w:link w:val="Ballongtext"/>
    <w:uiPriority w:val="99"/>
    <w:semiHidden/>
    <w:rsid w:val="00962FAB"/>
    <w:rPr>
      <w:rFonts w:ascii="Tahoma" w:eastAsia="Times New Roman" w:hAnsi="Tahoma" w:cs="Tahoma"/>
      <w:sz w:val="16"/>
      <w:szCs w:val="16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62FAB"/>
    <w:pPr>
      <w:spacing w:line="280" w:lineRule="atLeast"/>
    </w:pPr>
    <w:rPr>
      <w:rFonts w:ascii="SEB Basic" w:eastAsia="Times New Roman" w:hAnsi="SEB Basic"/>
      <w:szCs w:val="24"/>
      <w:lang w:val="en-GB"/>
    </w:rPr>
  </w:style>
  <w:style w:type="character" w:styleId="Bokenstitel">
    <w:name w:val="Book Title"/>
    <w:uiPriority w:val="33"/>
    <w:semiHidden/>
    <w:qFormat/>
    <w:rsid w:val="00962FAB"/>
    <w:rPr>
      <w:b/>
      <w:bCs/>
      <w:smallCaps/>
      <w:spacing w:val="5"/>
    </w:rPr>
  </w:style>
  <w:style w:type="table" w:styleId="Frgatrutnt">
    <w:name w:val="Colorful Grid"/>
    <w:basedOn w:val="Normaltabell"/>
    <w:uiPriority w:val="73"/>
    <w:rsid w:val="00962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rsid w:val="00962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7D5"/>
    </w:tcPr>
    <w:tblStylePr w:type="firstRow">
      <w:rPr>
        <w:b/>
        <w:bCs/>
      </w:rPr>
      <w:tblPr/>
      <w:tcPr>
        <w:shd w:val="clear" w:color="auto" w:fill="D9EFAC"/>
      </w:tcPr>
    </w:tblStylePr>
    <w:tblStylePr w:type="lastRow">
      <w:rPr>
        <w:b/>
        <w:bCs/>
        <w:color w:val="000000"/>
      </w:rPr>
      <w:tblPr/>
      <w:tcPr>
        <w:shd w:val="clear" w:color="auto" w:fill="D9EFAC"/>
      </w:tcPr>
    </w:tblStylePr>
    <w:tblStylePr w:type="firstCol">
      <w:rPr>
        <w:color w:val="FFFFFF"/>
      </w:rPr>
      <w:tblPr/>
      <w:tcPr>
        <w:shd w:val="clear" w:color="auto" w:fill="7BA61F"/>
      </w:tcPr>
    </w:tblStylePr>
    <w:tblStylePr w:type="lastCol">
      <w:rPr>
        <w:color w:val="FFFFFF"/>
      </w:rPr>
      <w:tblPr/>
      <w:tcPr>
        <w:shd w:val="clear" w:color="auto" w:fill="7BA61F"/>
      </w:tcPr>
    </w:tblStylePr>
    <w:tblStylePr w:type="band1Vert">
      <w:tblPr/>
      <w:tcPr>
        <w:shd w:val="clear" w:color="auto" w:fill="D0EB97"/>
      </w:tcPr>
    </w:tblStylePr>
    <w:tblStylePr w:type="band1Horz">
      <w:tblPr/>
      <w:tcPr>
        <w:shd w:val="clear" w:color="auto" w:fill="D0EB97"/>
      </w:tcPr>
    </w:tblStylePr>
  </w:style>
  <w:style w:type="table" w:styleId="Frgatrutnt-dekorfrg2">
    <w:name w:val="Colorful Grid Accent 2"/>
    <w:basedOn w:val="Normaltabell"/>
    <w:uiPriority w:val="73"/>
    <w:rsid w:val="00962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FBEB"/>
    </w:tcPr>
    <w:tblStylePr w:type="firstRow">
      <w:rPr>
        <w:b/>
        <w:bCs/>
      </w:rPr>
      <w:tblPr/>
      <w:tcPr>
        <w:shd w:val="clear" w:color="auto" w:fill="ECF7D7"/>
      </w:tcPr>
    </w:tblStylePr>
    <w:tblStylePr w:type="lastRow">
      <w:rPr>
        <w:b/>
        <w:bCs/>
        <w:color w:val="000000"/>
      </w:rPr>
      <w:tblPr/>
      <w:tcPr>
        <w:shd w:val="clear" w:color="auto" w:fill="ECF7D7"/>
      </w:tcPr>
    </w:tblStylePr>
    <w:tblStylePr w:type="firstCol">
      <w:rPr>
        <w:color w:val="FFFFFF"/>
      </w:rPr>
      <w:tblPr/>
      <w:tcPr>
        <w:shd w:val="clear" w:color="auto" w:fill="A7DD49"/>
      </w:tcPr>
    </w:tblStylePr>
    <w:tblStylePr w:type="lastCol">
      <w:rPr>
        <w:color w:val="FFFFFF"/>
      </w:rPr>
      <w:tblPr/>
      <w:tcPr>
        <w:shd w:val="clear" w:color="auto" w:fill="A7DD49"/>
      </w:tcPr>
    </w:tblStylePr>
    <w:tblStylePr w:type="band1Vert">
      <w:tblPr/>
      <w:tcPr>
        <w:shd w:val="clear" w:color="auto" w:fill="E7F6CE"/>
      </w:tcPr>
    </w:tblStylePr>
    <w:tblStylePr w:type="band1Horz">
      <w:tblPr/>
      <w:tcPr>
        <w:shd w:val="clear" w:color="auto" w:fill="E7F6CE"/>
      </w:tcPr>
    </w:tblStylePr>
  </w:style>
  <w:style w:type="table" w:styleId="Frgatrutnt-dekorfrg3">
    <w:name w:val="Colorful Grid Accent 3"/>
    <w:basedOn w:val="Normaltabell"/>
    <w:uiPriority w:val="73"/>
    <w:rsid w:val="00962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FF2FF"/>
    </w:tcPr>
    <w:tblStylePr w:type="firstRow">
      <w:rPr>
        <w:b/>
        <w:bCs/>
      </w:rPr>
      <w:tblPr/>
      <w:tcPr>
        <w:shd w:val="clear" w:color="auto" w:fill="60E5FF"/>
      </w:tcPr>
    </w:tblStylePr>
    <w:tblStylePr w:type="lastRow">
      <w:rPr>
        <w:b/>
        <w:bCs/>
        <w:color w:val="000000"/>
      </w:rPr>
      <w:tblPr/>
      <w:tcPr>
        <w:shd w:val="clear" w:color="auto" w:fill="60E5FF"/>
      </w:tcPr>
    </w:tblStylePr>
    <w:tblStylePr w:type="firstCol">
      <w:rPr>
        <w:color w:val="FFFFFF"/>
      </w:rPr>
      <w:tblPr/>
      <w:tcPr>
        <w:shd w:val="clear" w:color="auto" w:fill="004654"/>
      </w:tcPr>
    </w:tblStylePr>
    <w:tblStylePr w:type="lastCol">
      <w:rPr>
        <w:color w:val="FFFFFF"/>
      </w:rPr>
      <w:tblPr/>
      <w:tcPr>
        <w:shd w:val="clear" w:color="auto" w:fill="004654"/>
      </w:tcPr>
    </w:tblStylePr>
    <w:tblStylePr w:type="band1Vert">
      <w:tblPr/>
      <w:tcPr>
        <w:shd w:val="clear" w:color="auto" w:fill="39DFFF"/>
      </w:tcPr>
    </w:tblStylePr>
    <w:tblStylePr w:type="band1Horz">
      <w:tblPr/>
      <w:tcPr>
        <w:shd w:val="clear" w:color="auto" w:fill="39DFFF"/>
      </w:tcPr>
    </w:tblStylePr>
  </w:style>
  <w:style w:type="table" w:styleId="Frgatrutnt-dekorfrg4">
    <w:name w:val="Colorful Grid Accent 4"/>
    <w:basedOn w:val="Normaltabell"/>
    <w:uiPriority w:val="73"/>
    <w:rsid w:val="00962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BF5FF"/>
    </w:tcPr>
    <w:tblStylePr w:type="firstRow">
      <w:rPr>
        <w:b/>
        <w:bCs/>
      </w:rPr>
      <w:tblPr/>
      <w:tcPr>
        <w:shd w:val="clear" w:color="auto" w:fill="77EBFF"/>
      </w:tcPr>
    </w:tblStylePr>
    <w:tblStylePr w:type="lastRow">
      <w:rPr>
        <w:b/>
        <w:bCs/>
        <w:color w:val="000000"/>
      </w:rPr>
      <w:tblPr/>
      <w:tcPr>
        <w:shd w:val="clear" w:color="auto" w:fill="77EBFF"/>
      </w:tcPr>
    </w:tblStylePr>
    <w:tblStylePr w:type="firstCol">
      <w:rPr>
        <w:color w:val="FFFFFF"/>
      </w:rPr>
      <w:tblPr/>
      <w:tcPr>
        <w:shd w:val="clear" w:color="auto" w:fill="006D7F"/>
      </w:tcPr>
    </w:tblStylePr>
    <w:tblStylePr w:type="lastCol">
      <w:rPr>
        <w:color w:val="FFFFFF"/>
      </w:rPr>
      <w:tblPr/>
      <w:tcPr>
        <w:shd w:val="clear" w:color="auto" w:fill="006D7F"/>
      </w:tcPr>
    </w:tblStylePr>
    <w:tblStylePr w:type="band1Vert">
      <w:tblPr/>
      <w:tcPr>
        <w:shd w:val="clear" w:color="auto" w:fill="55E7FF"/>
      </w:tcPr>
    </w:tblStylePr>
    <w:tblStylePr w:type="band1Horz">
      <w:tblPr/>
      <w:tcPr>
        <w:shd w:val="clear" w:color="auto" w:fill="55E7FF"/>
      </w:tcPr>
    </w:tblStylePr>
  </w:style>
  <w:style w:type="table" w:styleId="Frgatrutnt-dekorfrg5">
    <w:name w:val="Colorful Grid Accent 5"/>
    <w:basedOn w:val="Normaltabell"/>
    <w:uiPriority w:val="73"/>
    <w:rsid w:val="00962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3C5E2"/>
    </w:tcPr>
    <w:tblStylePr w:type="firstRow">
      <w:rPr>
        <w:b/>
        <w:bCs/>
      </w:rPr>
      <w:tblPr/>
      <w:tcPr>
        <w:shd w:val="clear" w:color="auto" w:fill="E88BC5"/>
      </w:tcPr>
    </w:tblStylePr>
    <w:tblStylePr w:type="lastRow">
      <w:rPr>
        <w:b/>
        <w:bCs/>
        <w:color w:val="000000"/>
      </w:rPr>
      <w:tblPr/>
      <w:tcPr>
        <w:shd w:val="clear" w:color="auto" w:fill="E88BC5"/>
      </w:tcPr>
    </w:tblStylePr>
    <w:tblStylePr w:type="firstCol">
      <w:rPr>
        <w:color w:val="FFFFFF"/>
      </w:rPr>
      <w:tblPr/>
      <w:tcPr>
        <w:shd w:val="clear" w:color="auto" w:fill="671447"/>
      </w:tcPr>
    </w:tblStylePr>
    <w:tblStylePr w:type="lastCol">
      <w:rPr>
        <w:color w:val="FFFFFF"/>
      </w:rPr>
      <w:tblPr/>
      <w:tcPr>
        <w:shd w:val="clear" w:color="auto" w:fill="671447"/>
      </w:tcPr>
    </w:tblStylePr>
    <w:tblStylePr w:type="band1Vert">
      <w:tblPr/>
      <w:tcPr>
        <w:shd w:val="clear" w:color="auto" w:fill="E36FB6"/>
      </w:tcPr>
    </w:tblStylePr>
    <w:tblStylePr w:type="band1Horz">
      <w:tblPr/>
      <w:tcPr>
        <w:shd w:val="clear" w:color="auto" w:fill="E36FB6"/>
      </w:tcPr>
    </w:tblStylePr>
  </w:style>
  <w:style w:type="table" w:styleId="Frgatrutnt-dekorfrg6">
    <w:name w:val="Colorful Grid Accent 6"/>
    <w:basedOn w:val="Normaltabell"/>
    <w:uiPriority w:val="73"/>
    <w:rsid w:val="00962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E5EC"/>
    </w:tcPr>
    <w:tblStylePr w:type="firstRow">
      <w:rPr>
        <w:b/>
        <w:bCs/>
      </w:rPr>
      <w:tblPr/>
      <w:tcPr>
        <w:shd w:val="clear" w:color="auto" w:fill="D8CBDA"/>
      </w:tcPr>
    </w:tblStylePr>
    <w:tblStylePr w:type="lastRow">
      <w:rPr>
        <w:b/>
        <w:bCs/>
        <w:color w:val="000000"/>
      </w:rPr>
      <w:tblPr/>
      <w:tcPr>
        <w:shd w:val="clear" w:color="auto" w:fill="D8CBDA"/>
      </w:tcPr>
    </w:tblStylePr>
    <w:tblStylePr w:type="firstCol">
      <w:rPr>
        <w:color w:val="FFFFFF"/>
      </w:rPr>
      <w:tblPr/>
      <w:tcPr>
        <w:shd w:val="clear" w:color="auto" w:fill="7B5A7E"/>
      </w:tcPr>
    </w:tblStylePr>
    <w:tblStylePr w:type="lastCol">
      <w:rPr>
        <w:color w:val="FFFFFF"/>
      </w:rPr>
      <w:tblPr/>
      <w:tcPr>
        <w:shd w:val="clear" w:color="auto" w:fill="7B5A7E"/>
      </w:tcPr>
    </w:tblStylePr>
    <w:tblStylePr w:type="band1Vert">
      <w:tblPr/>
      <w:tcPr>
        <w:shd w:val="clear" w:color="auto" w:fill="CFBED1"/>
      </w:tcPr>
    </w:tblStylePr>
    <w:tblStylePr w:type="band1Horz">
      <w:tblPr/>
      <w:tcPr>
        <w:shd w:val="clear" w:color="auto" w:fill="CFBED1"/>
      </w:tcPr>
    </w:tblStylePr>
  </w:style>
  <w:style w:type="table" w:styleId="Frgadlista">
    <w:name w:val="Colorful List"/>
    <w:basedOn w:val="Normaltabell"/>
    <w:uiPriority w:val="72"/>
    <w:rsid w:val="00962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FE05A"/>
      </w:tcPr>
    </w:tblStylePr>
    <w:tblStylePr w:type="lastRow">
      <w:rPr>
        <w:b/>
        <w:bCs/>
        <w:color w:val="AFE05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rsid w:val="00962FAB"/>
    <w:rPr>
      <w:color w:val="000000"/>
    </w:rPr>
    <w:tblPr>
      <w:tblStyleRowBandSize w:val="1"/>
      <w:tblStyleColBandSize w:val="1"/>
    </w:tblPr>
    <w:tcPr>
      <w:shd w:val="clear" w:color="auto" w:fill="F5FB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FE05A"/>
      </w:tcPr>
    </w:tblStylePr>
    <w:tblStylePr w:type="lastRow">
      <w:rPr>
        <w:b/>
        <w:bCs/>
        <w:color w:val="AFE05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5CB"/>
      </w:tcPr>
    </w:tblStylePr>
    <w:tblStylePr w:type="band1Horz">
      <w:tblPr/>
      <w:tcPr>
        <w:shd w:val="clear" w:color="auto" w:fill="ECF7D5"/>
      </w:tcPr>
    </w:tblStylePr>
  </w:style>
  <w:style w:type="table" w:styleId="Frgadlista-dekorfrg2">
    <w:name w:val="Colorful List Accent 2"/>
    <w:basedOn w:val="Normaltabell"/>
    <w:uiPriority w:val="72"/>
    <w:rsid w:val="00962FAB"/>
    <w:rPr>
      <w:color w:val="000000"/>
    </w:rPr>
    <w:tblPr>
      <w:tblStyleRowBandSize w:val="1"/>
      <w:tblStyleColBandSize w:val="1"/>
    </w:tblPr>
    <w:tcPr>
      <w:shd w:val="clear" w:color="auto" w:fill="FAFDF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FE05A"/>
      </w:tcPr>
    </w:tblStylePr>
    <w:tblStylePr w:type="lastRow">
      <w:rPr>
        <w:b/>
        <w:bCs/>
        <w:color w:val="AFE05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E6"/>
      </w:tcPr>
    </w:tblStylePr>
    <w:tblStylePr w:type="band1Horz">
      <w:tblPr/>
      <w:tcPr>
        <w:shd w:val="clear" w:color="auto" w:fill="F5FBEB"/>
      </w:tcPr>
    </w:tblStylePr>
  </w:style>
  <w:style w:type="table" w:styleId="Frgadlista-dekorfrg3">
    <w:name w:val="Colorful List Accent 3"/>
    <w:basedOn w:val="Normaltabell"/>
    <w:uiPriority w:val="72"/>
    <w:rsid w:val="00962FAB"/>
    <w:rPr>
      <w:color w:val="000000"/>
    </w:rPr>
    <w:tblPr>
      <w:tblStyleRowBandSize w:val="1"/>
      <w:tblStyleColBandSize w:val="1"/>
    </w:tblPr>
    <w:tcPr>
      <w:shd w:val="clear" w:color="auto" w:fill="D8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488"/>
      </w:tcPr>
    </w:tblStylePr>
    <w:tblStylePr w:type="lastRow">
      <w:rPr>
        <w:b/>
        <w:bCs/>
        <w:color w:val="00748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FFF"/>
      </w:tcPr>
    </w:tblStylePr>
    <w:tblStylePr w:type="band1Horz">
      <w:tblPr/>
      <w:tcPr>
        <w:shd w:val="clear" w:color="auto" w:fill="AFF2FF"/>
      </w:tcPr>
    </w:tblStylePr>
  </w:style>
  <w:style w:type="table" w:styleId="Frgadlista-dekorfrg4">
    <w:name w:val="Colorful List Accent 4"/>
    <w:basedOn w:val="Normaltabell"/>
    <w:uiPriority w:val="72"/>
    <w:rsid w:val="00962FAB"/>
    <w:rPr>
      <w:color w:val="000000"/>
    </w:rPr>
    <w:tblPr>
      <w:tblStyleRowBandSize w:val="1"/>
      <w:tblStyleColBandSize w:val="1"/>
    </w:tblPr>
    <w:tcPr>
      <w:shd w:val="clear" w:color="auto" w:fill="DDFA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B5A"/>
      </w:tcPr>
    </w:tblStylePr>
    <w:tblStylePr w:type="lastRow">
      <w:rPr>
        <w:b/>
        <w:bCs/>
        <w:color w:val="004B5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3FF"/>
      </w:tcPr>
    </w:tblStylePr>
    <w:tblStylePr w:type="band1Horz">
      <w:tblPr/>
      <w:tcPr>
        <w:shd w:val="clear" w:color="auto" w:fill="BBF5FF"/>
      </w:tcPr>
    </w:tblStylePr>
  </w:style>
  <w:style w:type="table" w:styleId="Frgadlista-dekorfrg5">
    <w:name w:val="Colorful List Accent 5"/>
    <w:basedOn w:val="Normaltabell"/>
    <w:uiPriority w:val="72"/>
    <w:rsid w:val="00962FAB"/>
    <w:rPr>
      <w:color w:val="000000"/>
    </w:rPr>
    <w:tblPr>
      <w:tblStyleRowBandSize w:val="1"/>
      <w:tblStyleColBandSize w:val="1"/>
    </w:tblPr>
    <w:tcPr>
      <w:shd w:val="clear" w:color="auto" w:fill="F9E2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36086"/>
      </w:tcPr>
    </w:tblStylePr>
    <w:tblStylePr w:type="lastRow">
      <w:rPr>
        <w:b/>
        <w:bCs/>
        <w:color w:val="83608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7DB"/>
      </w:tcPr>
    </w:tblStylePr>
    <w:tblStylePr w:type="band1Horz">
      <w:tblPr/>
      <w:tcPr>
        <w:shd w:val="clear" w:color="auto" w:fill="F3C5E2"/>
      </w:tcPr>
    </w:tblStylePr>
  </w:style>
  <w:style w:type="table" w:styleId="Frgadlista-dekorfrg6">
    <w:name w:val="Colorful List Accent 6"/>
    <w:basedOn w:val="Normaltabell"/>
    <w:uiPriority w:val="72"/>
    <w:rsid w:val="00962FAB"/>
    <w:rPr>
      <w:color w:val="000000"/>
    </w:rPr>
    <w:tblPr>
      <w:tblStyleRowBandSize w:val="1"/>
      <w:tblStyleColBandSize w:val="1"/>
    </w:tblPr>
    <w:tcPr>
      <w:shd w:val="clear" w:color="auto" w:fill="F5F2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154C"/>
      </w:tcPr>
    </w:tblStylePr>
    <w:tblStylePr w:type="lastRow">
      <w:rPr>
        <w:b/>
        <w:bCs/>
        <w:color w:val="6E15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E8"/>
      </w:tcPr>
    </w:tblStylePr>
    <w:tblStylePr w:type="band1Horz">
      <w:tblPr/>
      <w:tcPr>
        <w:shd w:val="clear" w:color="auto" w:fill="ECE5EC"/>
      </w:tcPr>
    </w:tblStylePr>
  </w:style>
  <w:style w:type="table" w:styleId="Frgadskuggning">
    <w:name w:val="Colorful Shading"/>
    <w:basedOn w:val="Normaltabell"/>
    <w:uiPriority w:val="71"/>
    <w:rsid w:val="00962FAB"/>
    <w:rPr>
      <w:color w:val="000000"/>
    </w:rPr>
    <w:tblPr>
      <w:tblStyleRowBandSize w:val="1"/>
      <w:tblStyleColBandSize w:val="1"/>
      <w:tblBorders>
        <w:top w:val="single" w:sz="24" w:space="0" w:color="D0ED9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ED9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rsid w:val="00962FAB"/>
    <w:rPr>
      <w:color w:val="000000"/>
    </w:rPr>
    <w:tblPr>
      <w:tblStyleRowBandSize w:val="1"/>
      <w:tblStyleColBandSize w:val="1"/>
      <w:tblBorders>
        <w:top w:val="single" w:sz="24" w:space="0" w:color="D0ED9D"/>
        <w:left w:val="single" w:sz="4" w:space="0" w:color="A3D830"/>
        <w:bottom w:val="single" w:sz="4" w:space="0" w:color="A3D830"/>
        <w:right w:val="single" w:sz="4" w:space="0" w:color="A3D830"/>
        <w:insideH w:val="single" w:sz="4" w:space="0" w:color="FFFFFF"/>
        <w:insideV w:val="single" w:sz="4" w:space="0" w:color="FFFFFF"/>
      </w:tblBorders>
    </w:tblPr>
    <w:tcPr>
      <w:shd w:val="clear" w:color="auto" w:fill="F5FB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ED9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2851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28519"/>
          <w:insideV w:val="nil"/>
        </w:tcBorders>
        <w:shd w:val="clear" w:color="auto" w:fill="62851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519"/>
      </w:tcPr>
    </w:tblStylePr>
    <w:tblStylePr w:type="band1Vert">
      <w:tblPr/>
      <w:tcPr>
        <w:shd w:val="clear" w:color="auto" w:fill="D9EFAC"/>
      </w:tcPr>
    </w:tblStylePr>
    <w:tblStylePr w:type="band1Horz">
      <w:tblPr/>
      <w:tcPr>
        <w:shd w:val="clear" w:color="auto" w:fill="D0EB9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rsid w:val="00962FAB"/>
    <w:rPr>
      <w:color w:val="000000"/>
    </w:rPr>
    <w:tblPr>
      <w:tblStyleRowBandSize w:val="1"/>
      <w:tblStyleColBandSize w:val="1"/>
      <w:tblBorders>
        <w:top w:val="single" w:sz="24" w:space="0" w:color="D0ED9D"/>
        <w:left w:val="single" w:sz="4" w:space="0" w:color="D0ED9D"/>
        <w:bottom w:val="single" w:sz="4" w:space="0" w:color="D0ED9D"/>
        <w:right w:val="single" w:sz="4" w:space="0" w:color="D0ED9D"/>
        <w:insideH w:val="single" w:sz="4" w:space="0" w:color="FFFFFF"/>
        <w:insideV w:val="single" w:sz="4" w:space="0" w:color="FFFFFF"/>
      </w:tblBorders>
    </w:tblPr>
    <w:tcPr>
      <w:shd w:val="clear" w:color="auto" w:fill="FAFDF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ED9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CC72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CC724"/>
          <w:insideV w:val="nil"/>
        </w:tcBorders>
        <w:shd w:val="clear" w:color="auto" w:fill="8CC72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724"/>
      </w:tcPr>
    </w:tblStylePr>
    <w:tblStylePr w:type="band1Vert">
      <w:tblPr/>
      <w:tcPr>
        <w:shd w:val="clear" w:color="auto" w:fill="ECF7D7"/>
      </w:tcPr>
    </w:tblStylePr>
    <w:tblStylePr w:type="band1Horz">
      <w:tblPr/>
      <w:tcPr>
        <w:shd w:val="clear" w:color="auto" w:fill="E7F6C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rsid w:val="00962FAB"/>
    <w:rPr>
      <w:color w:val="000000"/>
    </w:rPr>
    <w:tblPr>
      <w:tblStyleRowBandSize w:val="1"/>
      <w:tblStyleColBandSize w:val="1"/>
      <w:tblBorders>
        <w:top w:val="single" w:sz="24" w:space="0" w:color="0092AA"/>
        <w:left w:val="single" w:sz="4" w:space="0" w:color="005F71"/>
        <w:bottom w:val="single" w:sz="4" w:space="0" w:color="005F71"/>
        <w:right w:val="single" w:sz="4" w:space="0" w:color="005F71"/>
        <w:insideH w:val="single" w:sz="4" w:space="0" w:color="FFFFFF"/>
        <w:insideV w:val="single" w:sz="4" w:space="0" w:color="FFFFFF"/>
      </w:tblBorders>
    </w:tblPr>
    <w:tcPr>
      <w:shd w:val="clear" w:color="auto" w:fill="D8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A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84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843"/>
          <w:insideV w:val="nil"/>
        </w:tcBorders>
        <w:shd w:val="clear" w:color="auto" w:fill="00384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3"/>
      </w:tcPr>
    </w:tblStylePr>
    <w:tblStylePr w:type="band1Vert">
      <w:tblPr/>
      <w:tcPr>
        <w:shd w:val="clear" w:color="auto" w:fill="60E5FF"/>
      </w:tcPr>
    </w:tblStylePr>
    <w:tblStylePr w:type="band1Horz">
      <w:tblPr/>
      <w:tcPr>
        <w:shd w:val="clear" w:color="auto" w:fill="39DFFF"/>
      </w:tcPr>
    </w:tblStylePr>
  </w:style>
  <w:style w:type="table" w:styleId="Frgadskuggning-dekorfrg4">
    <w:name w:val="Colorful Shading Accent 4"/>
    <w:basedOn w:val="Normaltabell"/>
    <w:uiPriority w:val="71"/>
    <w:rsid w:val="00962FAB"/>
    <w:rPr>
      <w:color w:val="000000"/>
    </w:rPr>
    <w:tblPr>
      <w:tblStyleRowBandSize w:val="1"/>
      <w:tblStyleColBandSize w:val="1"/>
      <w:tblBorders>
        <w:top w:val="single" w:sz="24" w:space="0" w:color="005F71"/>
        <w:left w:val="single" w:sz="4" w:space="0" w:color="0092AA"/>
        <w:bottom w:val="single" w:sz="4" w:space="0" w:color="0092AA"/>
        <w:right w:val="single" w:sz="4" w:space="0" w:color="0092AA"/>
        <w:insideH w:val="single" w:sz="4" w:space="0" w:color="FFFFFF"/>
        <w:insideV w:val="single" w:sz="4" w:space="0" w:color="FFFFFF"/>
      </w:tblBorders>
    </w:tblPr>
    <w:tcPr>
      <w:shd w:val="clear" w:color="auto" w:fill="DDFA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F7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76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766"/>
          <w:insideV w:val="nil"/>
        </w:tcBorders>
        <w:shd w:val="clear" w:color="auto" w:fill="00576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6"/>
      </w:tcPr>
    </w:tblStylePr>
    <w:tblStylePr w:type="band1Vert">
      <w:tblPr/>
      <w:tcPr>
        <w:shd w:val="clear" w:color="auto" w:fill="77EBFF"/>
      </w:tcPr>
    </w:tblStylePr>
    <w:tblStylePr w:type="band1Horz">
      <w:tblPr/>
      <w:tcPr>
        <w:shd w:val="clear" w:color="auto" w:fill="55E7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rsid w:val="00962FAB"/>
    <w:rPr>
      <w:color w:val="000000"/>
    </w:rPr>
    <w:tblPr>
      <w:tblStyleRowBandSize w:val="1"/>
      <w:tblStyleColBandSize w:val="1"/>
      <w:tblBorders>
        <w:top w:val="single" w:sz="24" w:space="0" w:color="A07EA3"/>
        <w:left w:val="single" w:sz="4" w:space="0" w:color="8A1B60"/>
        <w:bottom w:val="single" w:sz="4" w:space="0" w:color="8A1B60"/>
        <w:right w:val="single" w:sz="4" w:space="0" w:color="8A1B60"/>
        <w:insideH w:val="single" w:sz="4" w:space="0" w:color="FFFFFF"/>
        <w:insideV w:val="single" w:sz="4" w:space="0" w:color="FFFFFF"/>
      </w:tblBorders>
    </w:tblPr>
    <w:tcPr>
      <w:shd w:val="clear" w:color="auto" w:fill="F9E2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7EA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10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1039"/>
          <w:insideV w:val="nil"/>
        </w:tcBorders>
        <w:shd w:val="clear" w:color="auto" w:fill="5210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039"/>
      </w:tcPr>
    </w:tblStylePr>
    <w:tblStylePr w:type="band1Vert">
      <w:tblPr/>
      <w:tcPr>
        <w:shd w:val="clear" w:color="auto" w:fill="E88BC5"/>
      </w:tcPr>
    </w:tblStylePr>
    <w:tblStylePr w:type="band1Horz">
      <w:tblPr/>
      <w:tcPr>
        <w:shd w:val="clear" w:color="auto" w:fill="E36FB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rsid w:val="00962FAB"/>
    <w:rPr>
      <w:color w:val="000000"/>
    </w:rPr>
    <w:tblPr>
      <w:tblStyleRowBandSize w:val="1"/>
      <w:tblStyleColBandSize w:val="1"/>
      <w:tblBorders>
        <w:top w:val="single" w:sz="24" w:space="0" w:color="8A1B60"/>
        <w:left w:val="single" w:sz="4" w:space="0" w:color="A07EA3"/>
        <w:bottom w:val="single" w:sz="4" w:space="0" w:color="A07EA3"/>
        <w:right w:val="single" w:sz="4" w:space="0" w:color="A07EA3"/>
        <w:insideH w:val="single" w:sz="4" w:space="0" w:color="FFFFFF"/>
        <w:insideV w:val="single" w:sz="4" w:space="0" w:color="FFFFFF"/>
      </w:tblBorders>
    </w:tblPr>
    <w:tcPr>
      <w:shd w:val="clear" w:color="auto" w:fill="F5F2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1B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2486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24865"/>
          <w:insideV w:val="nil"/>
        </w:tcBorders>
        <w:shd w:val="clear" w:color="auto" w:fill="62486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4865"/>
      </w:tcPr>
    </w:tblStylePr>
    <w:tblStylePr w:type="band1Vert">
      <w:tblPr/>
      <w:tcPr>
        <w:shd w:val="clear" w:color="auto" w:fill="D8CBDA"/>
      </w:tcPr>
    </w:tblStylePr>
    <w:tblStylePr w:type="band1Horz">
      <w:tblPr/>
      <w:tcPr>
        <w:shd w:val="clear" w:color="auto" w:fill="CFBE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Kommentarsreferens">
    <w:name w:val="annotation reference"/>
    <w:uiPriority w:val="99"/>
    <w:semiHidden/>
    <w:unhideWhenUsed/>
    <w:rsid w:val="00962FA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62FAB"/>
    <w:rPr>
      <w:rFonts w:ascii="SEB Basic" w:eastAsia="Times New Roman" w:hAnsi="SEB Basic"/>
      <w:sz w:val="20"/>
      <w:szCs w:val="20"/>
      <w:lang w:val="en-GB"/>
    </w:rPr>
  </w:style>
  <w:style w:type="character" w:customStyle="1" w:styleId="KommentarerChar">
    <w:name w:val="Kommentarer Char"/>
    <w:link w:val="Kommentarer"/>
    <w:uiPriority w:val="99"/>
    <w:semiHidden/>
    <w:rsid w:val="00962FAB"/>
    <w:rPr>
      <w:rFonts w:eastAsia="Times New Roman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2FA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62FAB"/>
    <w:rPr>
      <w:rFonts w:eastAsia="Times New Roman"/>
      <w:b/>
      <w:bCs/>
      <w:lang w:val="en-GB"/>
    </w:rPr>
  </w:style>
  <w:style w:type="table" w:styleId="Mrklista">
    <w:name w:val="Dark List"/>
    <w:basedOn w:val="Normaltabell"/>
    <w:uiPriority w:val="70"/>
    <w:rsid w:val="00962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rsid w:val="00962FAB"/>
    <w:rPr>
      <w:color w:val="FFFFFF"/>
    </w:rPr>
    <w:tblPr>
      <w:tblStyleRowBandSize w:val="1"/>
      <w:tblStyleColBandSize w:val="1"/>
    </w:tblPr>
    <w:tcPr>
      <w:shd w:val="clear" w:color="auto" w:fill="A3D83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6E1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A61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A61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61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61F"/>
      </w:tcPr>
    </w:tblStylePr>
  </w:style>
  <w:style w:type="table" w:styleId="Mrklista-dekorfrg2">
    <w:name w:val="Dark List Accent 2"/>
    <w:basedOn w:val="Normaltabell"/>
    <w:uiPriority w:val="70"/>
    <w:rsid w:val="00962FAB"/>
    <w:rPr>
      <w:color w:val="FFFFFF"/>
    </w:rPr>
    <w:tblPr>
      <w:tblStyleRowBandSize w:val="1"/>
      <w:tblStyleColBandSize w:val="1"/>
    </w:tblPr>
    <w:tcPr>
      <w:shd w:val="clear" w:color="auto" w:fill="D0ED9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4A51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7DD4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7DD4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D4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D49"/>
      </w:tcPr>
    </w:tblStylePr>
  </w:style>
  <w:style w:type="table" w:styleId="Mrklista-dekorfrg3">
    <w:name w:val="Dark List Accent 3"/>
    <w:basedOn w:val="Normaltabell"/>
    <w:uiPriority w:val="70"/>
    <w:rsid w:val="00962FAB"/>
    <w:rPr>
      <w:color w:val="FFFFFF"/>
    </w:rPr>
    <w:tblPr>
      <w:tblStyleRowBandSize w:val="1"/>
      <w:tblStyleColBandSize w:val="1"/>
    </w:tblPr>
    <w:tcPr>
      <w:shd w:val="clear" w:color="auto" w:fill="005F7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E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465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465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4"/>
      </w:tcPr>
    </w:tblStylePr>
  </w:style>
  <w:style w:type="table" w:styleId="Mrklista-dekorfrg4">
    <w:name w:val="Dark List Accent 4"/>
    <w:basedOn w:val="Normaltabell"/>
    <w:uiPriority w:val="70"/>
    <w:rsid w:val="00962FAB"/>
    <w:rPr>
      <w:color w:val="FFFFFF"/>
    </w:rPr>
    <w:tblPr>
      <w:tblStyleRowBandSize w:val="1"/>
      <w:tblStyleColBandSize w:val="1"/>
    </w:tblPr>
    <w:tcPr>
      <w:shd w:val="clear" w:color="auto" w:fill="0092A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85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6D7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6D7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F"/>
      </w:tcPr>
    </w:tblStylePr>
  </w:style>
  <w:style w:type="table" w:styleId="Mrklista-dekorfrg5">
    <w:name w:val="Dark List Accent 5"/>
    <w:basedOn w:val="Normaltabell"/>
    <w:uiPriority w:val="70"/>
    <w:rsid w:val="00962FAB"/>
    <w:rPr>
      <w:color w:val="FFFFFF"/>
    </w:rPr>
    <w:tblPr>
      <w:tblStyleRowBandSize w:val="1"/>
      <w:tblStyleColBandSize w:val="1"/>
    </w:tblPr>
    <w:tcPr>
      <w:shd w:val="clear" w:color="auto" w:fill="8A1B6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0D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14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14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447"/>
      </w:tcPr>
    </w:tblStylePr>
  </w:style>
  <w:style w:type="table" w:styleId="Mrklista-dekorfrg6">
    <w:name w:val="Dark List Accent 6"/>
    <w:basedOn w:val="Normaltabell"/>
    <w:uiPriority w:val="70"/>
    <w:rsid w:val="00962FAB"/>
    <w:rPr>
      <w:color w:val="FFFFFF"/>
    </w:rPr>
    <w:tblPr>
      <w:tblStyleRowBandSize w:val="1"/>
      <w:tblStyleColBandSize w:val="1"/>
    </w:tblPr>
    <w:tcPr>
      <w:shd w:val="clear" w:color="auto" w:fill="A07EA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3B5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5A7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5A7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A7E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FAB"/>
    <w:rPr>
      <w:rFonts w:ascii="Tahoma" w:eastAsia="Times New Roman" w:hAnsi="Tahoma" w:cs="Tahoma"/>
      <w:sz w:val="16"/>
      <w:szCs w:val="16"/>
      <w:lang w:val="en-GB"/>
    </w:rPr>
  </w:style>
  <w:style w:type="character" w:customStyle="1" w:styleId="DokumentversiktChar">
    <w:name w:val="Dokumentöversikt Char"/>
    <w:link w:val="Dokumentversikt"/>
    <w:uiPriority w:val="99"/>
    <w:semiHidden/>
    <w:rsid w:val="00962FA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62FAB"/>
    <w:pPr>
      <w:ind w:left="220" w:hanging="220"/>
    </w:pPr>
    <w:rPr>
      <w:rFonts w:ascii="SEB Basic" w:eastAsia="Times New Roman" w:hAnsi="SEB Basic"/>
      <w:szCs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62FAB"/>
    <w:pPr>
      <w:ind w:left="440" w:hanging="220"/>
    </w:pPr>
    <w:rPr>
      <w:rFonts w:ascii="SEB Basic" w:eastAsia="Times New Roman" w:hAnsi="SEB Basic"/>
      <w:szCs w:val="24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62FAB"/>
    <w:pPr>
      <w:ind w:left="660" w:hanging="220"/>
    </w:pPr>
    <w:rPr>
      <w:rFonts w:ascii="SEB Basic" w:eastAsia="Times New Roman" w:hAnsi="SEB Basic"/>
      <w:szCs w:val="24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62FAB"/>
    <w:pPr>
      <w:ind w:left="880" w:hanging="220"/>
    </w:pPr>
    <w:rPr>
      <w:rFonts w:ascii="SEB Basic" w:eastAsia="Times New Roman" w:hAnsi="SEB Basic"/>
      <w:szCs w:val="24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62FAB"/>
    <w:pPr>
      <w:ind w:left="1100" w:hanging="220"/>
    </w:pPr>
    <w:rPr>
      <w:rFonts w:ascii="SEB Basic" w:eastAsia="Times New Roman" w:hAnsi="SEB Basic"/>
      <w:szCs w:val="24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62FAB"/>
    <w:pPr>
      <w:ind w:left="1320" w:hanging="220"/>
    </w:pPr>
    <w:rPr>
      <w:rFonts w:ascii="SEB Basic" w:eastAsia="Times New Roman" w:hAnsi="SEB Basic"/>
      <w:szCs w:val="24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62FAB"/>
    <w:pPr>
      <w:ind w:left="1540" w:hanging="220"/>
    </w:pPr>
    <w:rPr>
      <w:rFonts w:ascii="SEB Basic" w:eastAsia="Times New Roman" w:hAnsi="SEB Basic"/>
      <w:szCs w:val="24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62FAB"/>
    <w:pPr>
      <w:ind w:left="1760" w:hanging="220"/>
    </w:pPr>
    <w:rPr>
      <w:rFonts w:ascii="SEB Basic" w:eastAsia="Times New Roman" w:hAnsi="SEB Basic"/>
      <w:szCs w:val="24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62FAB"/>
    <w:pPr>
      <w:ind w:left="1980" w:hanging="220"/>
    </w:pPr>
    <w:rPr>
      <w:rFonts w:ascii="SEB Basic" w:eastAsia="Times New Roman" w:hAnsi="SEB Basic"/>
      <w:szCs w:val="24"/>
      <w:lang w:val="en-GB"/>
    </w:rPr>
  </w:style>
  <w:style w:type="paragraph" w:styleId="Indexrubrik">
    <w:name w:val="index heading"/>
    <w:basedOn w:val="Normal"/>
    <w:next w:val="Index1"/>
    <w:uiPriority w:val="99"/>
    <w:semiHidden/>
    <w:unhideWhenUsed/>
    <w:rsid w:val="00962FAB"/>
    <w:pPr>
      <w:spacing w:line="280" w:lineRule="atLeast"/>
    </w:pPr>
    <w:rPr>
      <w:rFonts w:ascii="Cambria" w:eastAsia="Times New Roman" w:hAnsi="Cambria"/>
      <w:b/>
      <w:bCs/>
      <w:szCs w:val="24"/>
      <w:lang w:val="en-GB"/>
    </w:rPr>
  </w:style>
  <w:style w:type="character" w:styleId="Starkbetoning">
    <w:name w:val="Intense Emphasis"/>
    <w:uiPriority w:val="21"/>
    <w:semiHidden/>
    <w:qFormat/>
    <w:rsid w:val="00962FAB"/>
    <w:rPr>
      <w:b/>
      <w:bCs/>
      <w:i/>
      <w:iCs/>
      <w:color w:val="A3D83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62FAB"/>
    <w:pPr>
      <w:pBdr>
        <w:bottom w:val="single" w:sz="4" w:space="4" w:color="A3D830"/>
      </w:pBdr>
      <w:spacing w:before="200" w:after="280" w:line="280" w:lineRule="atLeast"/>
      <w:ind w:left="936" w:right="936"/>
    </w:pPr>
    <w:rPr>
      <w:rFonts w:ascii="SEB Basic" w:eastAsia="Times New Roman" w:hAnsi="SEB Basic"/>
      <w:b/>
      <w:bCs/>
      <w:i/>
      <w:iCs/>
      <w:color w:val="A3D830"/>
      <w:szCs w:val="24"/>
      <w:lang w:val="en-GB"/>
    </w:rPr>
  </w:style>
  <w:style w:type="character" w:customStyle="1" w:styleId="StarktcitatChar">
    <w:name w:val="Starkt citat Char"/>
    <w:link w:val="Starktcitat"/>
    <w:uiPriority w:val="30"/>
    <w:rsid w:val="00962FAB"/>
    <w:rPr>
      <w:rFonts w:eastAsia="Times New Roman"/>
      <w:b/>
      <w:bCs/>
      <w:i/>
      <w:iCs/>
      <w:color w:val="A3D830"/>
      <w:sz w:val="22"/>
      <w:szCs w:val="24"/>
      <w:lang w:val="en-GB"/>
    </w:rPr>
  </w:style>
  <w:style w:type="character" w:styleId="Starkreferens">
    <w:name w:val="Intense Reference"/>
    <w:uiPriority w:val="32"/>
    <w:semiHidden/>
    <w:qFormat/>
    <w:rsid w:val="00962FAB"/>
    <w:rPr>
      <w:b/>
      <w:bCs/>
      <w:smallCaps/>
      <w:color w:val="D0ED9D"/>
      <w:spacing w:val="5"/>
      <w:u w:val="single"/>
    </w:rPr>
  </w:style>
  <w:style w:type="table" w:styleId="Ljustrutnt">
    <w:name w:val="Light Grid"/>
    <w:basedOn w:val="Normaltabell"/>
    <w:uiPriority w:val="62"/>
    <w:rsid w:val="00962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rsid w:val="00962FAB"/>
    <w:tblPr>
      <w:tblStyleRowBandSize w:val="1"/>
      <w:tblStyleColBandSize w:val="1"/>
      <w:tblBorders>
        <w:top w:val="single" w:sz="8" w:space="0" w:color="A3D830"/>
        <w:left w:val="single" w:sz="8" w:space="0" w:color="A3D830"/>
        <w:bottom w:val="single" w:sz="8" w:space="0" w:color="A3D830"/>
        <w:right w:val="single" w:sz="8" w:space="0" w:color="A3D830"/>
        <w:insideH w:val="single" w:sz="8" w:space="0" w:color="A3D830"/>
        <w:insideV w:val="single" w:sz="8" w:space="0" w:color="A3D83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3D830"/>
          <w:left w:val="single" w:sz="8" w:space="0" w:color="A3D830"/>
          <w:bottom w:val="single" w:sz="18" w:space="0" w:color="A3D830"/>
          <w:right w:val="single" w:sz="8" w:space="0" w:color="A3D830"/>
          <w:insideH w:val="nil"/>
          <w:insideV w:val="single" w:sz="8" w:space="0" w:color="A3D83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3D830"/>
          <w:left w:val="single" w:sz="8" w:space="0" w:color="A3D830"/>
          <w:bottom w:val="single" w:sz="8" w:space="0" w:color="A3D830"/>
          <w:right w:val="single" w:sz="8" w:space="0" w:color="A3D830"/>
          <w:insideH w:val="nil"/>
          <w:insideV w:val="single" w:sz="8" w:space="0" w:color="A3D83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3D830"/>
          <w:left w:val="single" w:sz="8" w:space="0" w:color="A3D830"/>
          <w:bottom w:val="single" w:sz="8" w:space="0" w:color="A3D830"/>
          <w:right w:val="single" w:sz="8" w:space="0" w:color="A3D830"/>
        </w:tcBorders>
      </w:tcPr>
    </w:tblStylePr>
    <w:tblStylePr w:type="band1Vert">
      <w:tblPr/>
      <w:tcPr>
        <w:tcBorders>
          <w:top w:val="single" w:sz="8" w:space="0" w:color="A3D830"/>
          <w:left w:val="single" w:sz="8" w:space="0" w:color="A3D830"/>
          <w:bottom w:val="single" w:sz="8" w:space="0" w:color="A3D830"/>
          <w:right w:val="single" w:sz="8" w:space="0" w:color="A3D830"/>
        </w:tcBorders>
        <w:shd w:val="clear" w:color="auto" w:fill="E8F5CB"/>
      </w:tcPr>
    </w:tblStylePr>
    <w:tblStylePr w:type="band1Horz">
      <w:tblPr/>
      <w:tcPr>
        <w:tcBorders>
          <w:top w:val="single" w:sz="8" w:space="0" w:color="A3D830"/>
          <w:left w:val="single" w:sz="8" w:space="0" w:color="A3D830"/>
          <w:bottom w:val="single" w:sz="8" w:space="0" w:color="A3D830"/>
          <w:right w:val="single" w:sz="8" w:space="0" w:color="A3D830"/>
          <w:insideV w:val="single" w:sz="8" w:space="0" w:color="A3D830"/>
        </w:tcBorders>
        <w:shd w:val="clear" w:color="auto" w:fill="E8F5CB"/>
      </w:tcPr>
    </w:tblStylePr>
    <w:tblStylePr w:type="band2Horz">
      <w:tblPr/>
      <w:tcPr>
        <w:tcBorders>
          <w:top w:val="single" w:sz="8" w:space="0" w:color="A3D830"/>
          <w:left w:val="single" w:sz="8" w:space="0" w:color="A3D830"/>
          <w:bottom w:val="single" w:sz="8" w:space="0" w:color="A3D830"/>
          <w:right w:val="single" w:sz="8" w:space="0" w:color="A3D830"/>
          <w:insideV w:val="single" w:sz="8" w:space="0" w:color="A3D830"/>
        </w:tcBorders>
      </w:tcPr>
    </w:tblStylePr>
  </w:style>
  <w:style w:type="table" w:styleId="Ljustrutnt-dekorfrg2">
    <w:name w:val="Light Grid Accent 2"/>
    <w:basedOn w:val="Normaltabell"/>
    <w:uiPriority w:val="62"/>
    <w:rsid w:val="00962FAB"/>
    <w:tblPr>
      <w:tblStyleRowBandSize w:val="1"/>
      <w:tblStyleColBandSize w:val="1"/>
      <w:tblBorders>
        <w:top w:val="single" w:sz="8" w:space="0" w:color="D0ED9D"/>
        <w:left w:val="single" w:sz="8" w:space="0" w:color="D0ED9D"/>
        <w:bottom w:val="single" w:sz="8" w:space="0" w:color="D0ED9D"/>
        <w:right w:val="single" w:sz="8" w:space="0" w:color="D0ED9D"/>
        <w:insideH w:val="single" w:sz="8" w:space="0" w:color="D0ED9D"/>
        <w:insideV w:val="single" w:sz="8" w:space="0" w:color="D0ED9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D0ED9D"/>
          <w:left w:val="single" w:sz="8" w:space="0" w:color="D0ED9D"/>
          <w:bottom w:val="single" w:sz="18" w:space="0" w:color="D0ED9D"/>
          <w:right w:val="single" w:sz="8" w:space="0" w:color="D0ED9D"/>
          <w:insideH w:val="nil"/>
          <w:insideV w:val="single" w:sz="8" w:space="0" w:color="D0ED9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D0ED9D"/>
          <w:left w:val="single" w:sz="8" w:space="0" w:color="D0ED9D"/>
          <w:bottom w:val="single" w:sz="8" w:space="0" w:color="D0ED9D"/>
          <w:right w:val="single" w:sz="8" w:space="0" w:color="D0ED9D"/>
          <w:insideH w:val="nil"/>
          <w:insideV w:val="single" w:sz="8" w:space="0" w:color="D0ED9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D0ED9D"/>
          <w:left w:val="single" w:sz="8" w:space="0" w:color="D0ED9D"/>
          <w:bottom w:val="single" w:sz="8" w:space="0" w:color="D0ED9D"/>
          <w:right w:val="single" w:sz="8" w:space="0" w:color="D0ED9D"/>
        </w:tcBorders>
      </w:tcPr>
    </w:tblStylePr>
    <w:tblStylePr w:type="band1Vert">
      <w:tblPr/>
      <w:tcPr>
        <w:tcBorders>
          <w:top w:val="single" w:sz="8" w:space="0" w:color="D0ED9D"/>
          <w:left w:val="single" w:sz="8" w:space="0" w:color="D0ED9D"/>
          <w:bottom w:val="single" w:sz="8" w:space="0" w:color="D0ED9D"/>
          <w:right w:val="single" w:sz="8" w:space="0" w:color="D0ED9D"/>
        </w:tcBorders>
        <w:shd w:val="clear" w:color="auto" w:fill="F3FAE6"/>
      </w:tcPr>
    </w:tblStylePr>
    <w:tblStylePr w:type="band1Horz">
      <w:tblPr/>
      <w:tcPr>
        <w:tcBorders>
          <w:top w:val="single" w:sz="8" w:space="0" w:color="D0ED9D"/>
          <w:left w:val="single" w:sz="8" w:space="0" w:color="D0ED9D"/>
          <w:bottom w:val="single" w:sz="8" w:space="0" w:color="D0ED9D"/>
          <w:right w:val="single" w:sz="8" w:space="0" w:color="D0ED9D"/>
          <w:insideV w:val="single" w:sz="8" w:space="0" w:color="D0ED9D"/>
        </w:tcBorders>
        <w:shd w:val="clear" w:color="auto" w:fill="F3FAE6"/>
      </w:tcPr>
    </w:tblStylePr>
    <w:tblStylePr w:type="band2Horz">
      <w:tblPr/>
      <w:tcPr>
        <w:tcBorders>
          <w:top w:val="single" w:sz="8" w:space="0" w:color="D0ED9D"/>
          <w:left w:val="single" w:sz="8" w:space="0" w:color="D0ED9D"/>
          <w:bottom w:val="single" w:sz="8" w:space="0" w:color="D0ED9D"/>
          <w:right w:val="single" w:sz="8" w:space="0" w:color="D0ED9D"/>
          <w:insideV w:val="single" w:sz="8" w:space="0" w:color="D0ED9D"/>
        </w:tcBorders>
      </w:tcPr>
    </w:tblStylePr>
  </w:style>
  <w:style w:type="table" w:styleId="Ljustrutnt-dekorfrg3">
    <w:name w:val="Light Grid Accent 3"/>
    <w:basedOn w:val="Normaltabell"/>
    <w:uiPriority w:val="62"/>
    <w:rsid w:val="00962FAB"/>
    <w:tblPr>
      <w:tblStyleRowBandSize w:val="1"/>
      <w:tblStyleColBandSize w:val="1"/>
      <w:tblBorders>
        <w:top w:val="single" w:sz="8" w:space="0" w:color="005F71"/>
        <w:left w:val="single" w:sz="8" w:space="0" w:color="005F71"/>
        <w:bottom w:val="single" w:sz="8" w:space="0" w:color="005F71"/>
        <w:right w:val="single" w:sz="8" w:space="0" w:color="005F71"/>
        <w:insideH w:val="single" w:sz="8" w:space="0" w:color="005F71"/>
        <w:insideV w:val="single" w:sz="8" w:space="0" w:color="005F7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5F71"/>
          <w:left w:val="single" w:sz="8" w:space="0" w:color="005F71"/>
          <w:bottom w:val="single" w:sz="18" w:space="0" w:color="005F71"/>
          <w:right w:val="single" w:sz="8" w:space="0" w:color="005F71"/>
          <w:insideH w:val="nil"/>
          <w:insideV w:val="single" w:sz="8" w:space="0" w:color="005F7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5F71"/>
          <w:left w:val="single" w:sz="8" w:space="0" w:color="005F71"/>
          <w:bottom w:val="single" w:sz="8" w:space="0" w:color="005F71"/>
          <w:right w:val="single" w:sz="8" w:space="0" w:color="005F71"/>
          <w:insideH w:val="nil"/>
          <w:insideV w:val="single" w:sz="8" w:space="0" w:color="005F7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5F71"/>
          <w:left w:val="single" w:sz="8" w:space="0" w:color="005F71"/>
          <w:bottom w:val="single" w:sz="8" w:space="0" w:color="005F71"/>
          <w:right w:val="single" w:sz="8" w:space="0" w:color="005F71"/>
        </w:tcBorders>
      </w:tcPr>
    </w:tblStylePr>
    <w:tblStylePr w:type="band1Vert">
      <w:tblPr/>
      <w:tcPr>
        <w:tcBorders>
          <w:top w:val="single" w:sz="8" w:space="0" w:color="005F71"/>
          <w:left w:val="single" w:sz="8" w:space="0" w:color="005F71"/>
          <w:bottom w:val="single" w:sz="8" w:space="0" w:color="005F71"/>
          <w:right w:val="single" w:sz="8" w:space="0" w:color="005F71"/>
        </w:tcBorders>
        <w:shd w:val="clear" w:color="auto" w:fill="9CEFFF"/>
      </w:tcPr>
    </w:tblStylePr>
    <w:tblStylePr w:type="band1Horz">
      <w:tblPr/>
      <w:tcPr>
        <w:tcBorders>
          <w:top w:val="single" w:sz="8" w:space="0" w:color="005F71"/>
          <w:left w:val="single" w:sz="8" w:space="0" w:color="005F71"/>
          <w:bottom w:val="single" w:sz="8" w:space="0" w:color="005F71"/>
          <w:right w:val="single" w:sz="8" w:space="0" w:color="005F71"/>
          <w:insideV w:val="single" w:sz="8" w:space="0" w:color="005F71"/>
        </w:tcBorders>
        <w:shd w:val="clear" w:color="auto" w:fill="9CEFFF"/>
      </w:tcPr>
    </w:tblStylePr>
    <w:tblStylePr w:type="band2Horz">
      <w:tblPr/>
      <w:tcPr>
        <w:tcBorders>
          <w:top w:val="single" w:sz="8" w:space="0" w:color="005F71"/>
          <w:left w:val="single" w:sz="8" w:space="0" w:color="005F71"/>
          <w:bottom w:val="single" w:sz="8" w:space="0" w:color="005F71"/>
          <w:right w:val="single" w:sz="8" w:space="0" w:color="005F71"/>
          <w:insideV w:val="single" w:sz="8" w:space="0" w:color="005F71"/>
        </w:tcBorders>
      </w:tcPr>
    </w:tblStylePr>
  </w:style>
  <w:style w:type="table" w:styleId="Ljustrutnt-dekorfrg4">
    <w:name w:val="Light Grid Accent 4"/>
    <w:basedOn w:val="Normaltabell"/>
    <w:uiPriority w:val="62"/>
    <w:rsid w:val="00962FAB"/>
    <w:tblPr>
      <w:tblStyleRowBandSize w:val="1"/>
      <w:tblStyleColBandSize w:val="1"/>
      <w:tblBorders>
        <w:top w:val="single" w:sz="8" w:space="0" w:color="0092AA"/>
        <w:left w:val="single" w:sz="8" w:space="0" w:color="0092AA"/>
        <w:bottom w:val="single" w:sz="8" w:space="0" w:color="0092AA"/>
        <w:right w:val="single" w:sz="8" w:space="0" w:color="0092AA"/>
        <w:insideH w:val="single" w:sz="8" w:space="0" w:color="0092AA"/>
        <w:insideV w:val="single" w:sz="8" w:space="0" w:color="0092AA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92AA"/>
          <w:left w:val="single" w:sz="8" w:space="0" w:color="0092AA"/>
          <w:bottom w:val="single" w:sz="18" w:space="0" w:color="0092AA"/>
          <w:right w:val="single" w:sz="8" w:space="0" w:color="0092AA"/>
          <w:insideH w:val="nil"/>
          <w:insideV w:val="single" w:sz="8" w:space="0" w:color="0092AA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92AA"/>
          <w:left w:val="single" w:sz="8" w:space="0" w:color="0092AA"/>
          <w:bottom w:val="single" w:sz="8" w:space="0" w:color="0092AA"/>
          <w:right w:val="single" w:sz="8" w:space="0" w:color="0092AA"/>
          <w:insideH w:val="nil"/>
          <w:insideV w:val="single" w:sz="8" w:space="0" w:color="0092AA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92AA"/>
          <w:left w:val="single" w:sz="8" w:space="0" w:color="0092AA"/>
          <w:bottom w:val="single" w:sz="8" w:space="0" w:color="0092AA"/>
          <w:right w:val="single" w:sz="8" w:space="0" w:color="0092AA"/>
        </w:tcBorders>
      </w:tcPr>
    </w:tblStylePr>
    <w:tblStylePr w:type="band1Vert">
      <w:tblPr/>
      <w:tcPr>
        <w:tcBorders>
          <w:top w:val="single" w:sz="8" w:space="0" w:color="0092AA"/>
          <w:left w:val="single" w:sz="8" w:space="0" w:color="0092AA"/>
          <w:bottom w:val="single" w:sz="8" w:space="0" w:color="0092AA"/>
          <w:right w:val="single" w:sz="8" w:space="0" w:color="0092AA"/>
        </w:tcBorders>
        <w:shd w:val="clear" w:color="auto" w:fill="ABF3FF"/>
      </w:tcPr>
    </w:tblStylePr>
    <w:tblStylePr w:type="band1Horz">
      <w:tblPr/>
      <w:tcPr>
        <w:tcBorders>
          <w:top w:val="single" w:sz="8" w:space="0" w:color="0092AA"/>
          <w:left w:val="single" w:sz="8" w:space="0" w:color="0092AA"/>
          <w:bottom w:val="single" w:sz="8" w:space="0" w:color="0092AA"/>
          <w:right w:val="single" w:sz="8" w:space="0" w:color="0092AA"/>
          <w:insideV w:val="single" w:sz="8" w:space="0" w:color="0092AA"/>
        </w:tcBorders>
        <w:shd w:val="clear" w:color="auto" w:fill="ABF3FF"/>
      </w:tcPr>
    </w:tblStylePr>
    <w:tblStylePr w:type="band2Horz">
      <w:tblPr/>
      <w:tcPr>
        <w:tcBorders>
          <w:top w:val="single" w:sz="8" w:space="0" w:color="0092AA"/>
          <w:left w:val="single" w:sz="8" w:space="0" w:color="0092AA"/>
          <w:bottom w:val="single" w:sz="8" w:space="0" w:color="0092AA"/>
          <w:right w:val="single" w:sz="8" w:space="0" w:color="0092AA"/>
          <w:insideV w:val="single" w:sz="8" w:space="0" w:color="0092AA"/>
        </w:tcBorders>
      </w:tcPr>
    </w:tblStylePr>
  </w:style>
  <w:style w:type="table" w:styleId="Ljustrutnt-dekorfrg5">
    <w:name w:val="Light Grid Accent 5"/>
    <w:basedOn w:val="Normaltabell"/>
    <w:uiPriority w:val="62"/>
    <w:rsid w:val="00962FAB"/>
    <w:tblPr>
      <w:tblStyleRowBandSize w:val="1"/>
      <w:tblStyleColBandSize w:val="1"/>
      <w:tblBorders>
        <w:top w:val="single" w:sz="8" w:space="0" w:color="8A1B60"/>
        <w:left w:val="single" w:sz="8" w:space="0" w:color="8A1B60"/>
        <w:bottom w:val="single" w:sz="8" w:space="0" w:color="8A1B60"/>
        <w:right w:val="single" w:sz="8" w:space="0" w:color="8A1B60"/>
        <w:insideH w:val="single" w:sz="8" w:space="0" w:color="8A1B60"/>
        <w:insideV w:val="single" w:sz="8" w:space="0" w:color="8A1B6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A1B60"/>
          <w:left w:val="single" w:sz="8" w:space="0" w:color="8A1B60"/>
          <w:bottom w:val="single" w:sz="18" w:space="0" w:color="8A1B60"/>
          <w:right w:val="single" w:sz="8" w:space="0" w:color="8A1B60"/>
          <w:insideH w:val="nil"/>
          <w:insideV w:val="single" w:sz="8" w:space="0" w:color="8A1B6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A1B60"/>
          <w:left w:val="single" w:sz="8" w:space="0" w:color="8A1B60"/>
          <w:bottom w:val="single" w:sz="8" w:space="0" w:color="8A1B60"/>
          <w:right w:val="single" w:sz="8" w:space="0" w:color="8A1B60"/>
          <w:insideH w:val="nil"/>
          <w:insideV w:val="single" w:sz="8" w:space="0" w:color="8A1B6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A1B60"/>
          <w:left w:val="single" w:sz="8" w:space="0" w:color="8A1B60"/>
          <w:bottom w:val="single" w:sz="8" w:space="0" w:color="8A1B60"/>
          <w:right w:val="single" w:sz="8" w:space="0" w:color="8A1B60"/>
        </w:tcBorders>
      </w:tcPr>
    </w:tblStylePr>
    <w:tblStylePr w:type="band1Vert">
      <w:tblPr/>
      <w:tcPr>
        <w:tcBorders>
          <w:top w:val="single" w:sz="8" w:space="0" w:color="8A1B60"/>
          <w:left w:val="single" w:sz="8" w:space="0" w:color="8A1B60"/>
          <w:bottom w:val="single" w:sz="8" w:space="0" w:color="8A1B60"/>
          <w:right w:val="single" w:sz="8" w:space="0" w:color="8A1B60"/>
        </w:tcBorders>
        <w:shd w:val="clear" w:color="auto" w:fill="F1B7DB"/>
      </w:tcPr>
    </w:tblStylePr>
    <w:tblStylePr w:type="band1Horz">
      <w:tblPr/>
      <w:tcPr>
        <w:tcBorders>
          <w:top w:val="single" w:sz="8" w:space="0" w:color="8A1B60"/>
          <w:left w:val="single" w:sz="8" w:space="0" w:color="8A1B60"/>
          <w:bottom w:val="single" w:sz="8" w:space="0" w:color="8A1B60"/>
          <w:right w:val="single" w:sz="8" w:space="0" w:color="8A1B60"/>
          <w:insideV w:val="single" w:sz="8" w:space="0" w:color="8A1B60"/>
        </w:tcBorders>
        <w:shd w:val="clear" w:color="auto" w:fill="F1B7DB"/>
      </w:tcPr>
    </w:tblStylePr>
    <w:tblStylePr w:type="band2Horz">
      <w:tblPr/>
      <w:tcPr>
        <w:tcBorders>
          <w:top w:val="single" w:sz="8" w:space="0" w:color="8A1B60"/>
          <w:left w:val="single" w:sz="8" w:space="0" w:color="8A1B60"/>
          <w:bottom w:val="single" w:sz="8" w:space="0" w:color="8A1B60"/>
          <w:right w:val="single" w:sz="8" w:space="0" w:color="8A1B60"/>
          <w:insideV w:val="single" w:sz="8" w:space="0" w:color="8A1B60"/>
        </w:tcBorders>
      </w:tcPr>
    </w:tblStylePr>
  </w:style>
  <w:style w:type="table" w:styleId="Ljustrutnt-dekorfrg6">
    <w:name w:val="Light Grid Accent 6"/>
    <w:basedOn w:val="Normaltabell"/>
    <w:uiPriority w:val="62"/>
    <w:rsid w:val="00962FAB"/>
    <w:tblPr>
      <w:tblStyleRowBandSize w:val="1"/>
      <w:tblStyleColBandSize w:val="1"/>
      <w:tblBorders>
        <w:top w:val="single" w:sz="8" w:space="0" w:color="A07EA3"/>
        <w:left w:val="single" w:sz="8" w:space="0" w:color="A07EA3"/>
        <w:bottom w:val="single" w:sz="8" w:space="0" w:color="A07EA3"/>
        <w:right w:val="single" w:sz="8" w:space="0" w:color="A07EA3"/>
        <w:insideH w:val="single" w:sz="8" w:space="0" w:color="A07EA3"/>
        <w:insideV w:val="single" w:sz="8" w:space="0" w:color="A07EA3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07EA3"/>
          <w:left w:val="single" w:sz="8" w:space="0" w:color="A07EA3"/>
          <w:bottom w:val="single" w:sz="18" w:space="0" w:color="A07EA3"/>
          <w:right w:val="single" w:sz="8" w:space="0" w:color="A07EA3"/>
          <w:insideH w:val="nil"/>
          <w:insideV w:val="single" w:sz="8" w:space="0" w:color="A07EA3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07EA3"/>
          <w:left w:val="single" w:sz="8" w:space="0" w:color="A07EA3"/>
          <w:bottom w:val="single" w:sz="8" w:space="0" w:color="A07EA3"/>
          <w:right w:val="single" w:sz="8" w:space="0" w:color="A07EA3"/>
          <w:insideH w:val="nil"/>
          <w:insideV w:val="single" w:sz="8" w:space="0" w:color="A07EA3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07EA3"/>
          <w:left w:val="single" w:sz="8" w:space="0" w:color="A07EA3"/>
          <w:bottom w:val="single" w:sz="8" w:space="0" w:color="A07EA3"/>
          <w:right w:val="single" w:sz="8" w:space="0" w:color="A07EA3"/>
        </w:tcBorders>
      </w:tcPr>
    </w:tblStylePr>
    <w:tblStylePr w:type="band1Vert">
      <w:tblPr/>
      <w:tcPr>
        <w:tcBorders>
          <w:top w:val="single" w:sz="8" w:space="0" w:color="A07EA3"/>
          <w:left w:val="single" w:sz="8" w:space="0" w:color="A07EA3"/>
          <w:bottom w:val="single" w:sz="8" w:space="0" w:color="A07EA3"/>
          <w:right w:val="single" w:sz="8" w:space="0" w:color="A07EA3"/>
        </w:tcBorders>
        <w:shd w:val="clear" w:color="auto" w:fill="E7DFE8"/>
      </w:tcPr>
    </w:tblStylePr>
    <w:tblStylePr w:type="band1Horz">
      <w:tblPr/>
      <w:tcPr>
        <w:tcBorders>
          <w:top w:val="single" w:sz="8" w:space="0" w:color="A07EA3"/>
          <w:left w:val="single" w:sz="8" w:space="0" w:color="A07EA3"/>
          <w:bottom w:val="single" w:sz="8" w:space="0" w:color="A07EA3"/>
          <w:right w:val="single" w:sz="8" w:space="0" w:color="A07EA3"/>
          <w:insideV w:val="single" w:sz="8" w:space="0" w:color="A07EA3"/>
        </w:tcBorders>
        <w:shd w:val="clear" w:color="auto" w:fill="E7DFE8"/>
      </w:tcPr>
    </w:tblStylePr>
    <w:tblStylePr w:type="band2Horz">
      <w:tblPr/>
      <w:tcPr>
        <w:tcBorders>
          <w:top w:val="single" w:sz="8" w:space="0" w:color="A07EA3"/>
          <w:left w:val="single" w:sz="8" w:space="0" w:color="A07EA3"/>
          <w:bottom w:val="single" w:sz="8" w:space="0" w:color="A07EA3"/>
          <w:right w:val="single" w:sz="8" w:space="0" w:color="A07EA3"/>
          <w:insideV w:val="single" w:sz="8" w:space="0" w:color="A07EA3"/>
        </w:tcBorders>
      </w:tcPr>
    </w:tblStylePr>
  </w:style>
  <w:style w:type="table" w:styleId="Ljuslista">
    <w:name w:val="Light List"/>
    <w:basedOn w:val="Normaltabell"/>
    <w:uiPriority w:val="61"/>
    <w:rsid w:val="00962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rsid w:val="00962FAB"/>
    <w:tblPr>
      <w:tblStyleRowBandSize w:val="1"/>
      <w:tblStyleColBandSize w:val="1"/>
      <w:tblBorders>
        <w:top w:val="single" w:sz="8" w:space="0" w:color="A3D830"/>
        <w:left w:val="single" w:sz="8" w:space="0" w:color="A3D830"/>
        <w:bottom w:val="single" w:sz="8" w:space="0" w:color="A3D830"/>
        <w:right w:val="single" w:sz="8" w:space="0" w:color="A3D83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3D8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830"/>
          <w:left w:val="single" w:sz="8" w:space="0" w:color="A3D830"/>
          <w:bottom w:val="single" w:sz="8" w:space="0" w:color="A3D830"/>
          <w:right w:val="single" w:sz="8" w:space="0" w:color="A3D8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D830"/>
          <w:left w:val="single" w:sz="8" w:space="0" w:color="A3D830"/>
          <w:bottom w:val="single" w:sz="8" w:space="0" w:color="A3D830"/>
          <w:right w:val="single" w:sz="8" w:space="0" w:color="A3D830"/>
        </w:tcBorders>
      </w:tcPr>
    </w:tblStylePr>
    <w:tblStylePr w:type="band1Horz">
      <w:tblPr/>
      <w:tcPr>
        <w:tcBorders>
          <w:top w:val="single" w:sz="8" w:space="0" w:color="A3D830"/>
          <w:left w:val="single" w:sz="8" w:space="0" w:color="A3D830"/>
          <w:bottom w:val="single" w:sz="8" w:space="0" w:color="A3D830"/>
          <w:right w:val="single" w:sz="8" w:space="0" w:color="A3D830"/>
        </w:tcBorders>
      </w:tcPr>
    </w:tblStylePr>
  </w:style>
  <w:style w:type="table" w:styleId="Ljuslista-dekorfrg2">
    <w:name w:val="Light List Accent 2"/>
    <w:basedOn w:val="Normaltabell"/>
    <w:uiPriority w:val="61"/>
    <w:rsid w:val="00962FAB"/>
    <w:tblPr>
      <w:tblStyleRowBandSize w:val="1"/>
      <w:tblStyleColBandSize w:val="1"/>
      <w:tblBorders>
        <w:top w:val="single" w:sz="8" w:space="0" w:color="D0ED9D"/>
        <w:left w:val="single" w:sz="8" w:space="0" w:color="D0ED9D"/>
        <w:bottom w:val="single" w:sz="8" w:space="0" w:color="D0ED9D"/>
        <w:right w:val="single" w:sz="8" w:space="0" w:color="D0ED9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ED9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D9D"/>
          <w:left w:val="single" w:sz="8" w:space="0" w:color="D0ED9D"/>
          <w:bottom w:val="single" w:sz="8" w:space="0" w:color="D0ED9D"/>
          <w:right w:val="single" w:sz="8" w:space="0" w:color="D0ED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ED9D"/>
          <w:left w:val="single" w:sz="8" w:space="0" w:color="D0ED9D"/>
          <w:bottom w:val="single" w:sz="8" w:space="0" w:color="D0ED9D"/>
          <w:right w:val="single" w:sz="8" w:space="0" w:color="D0ED9D"/>
        </w:tcBorders>
      </w:tcPr>
    </w:tblStylePr>
    <w:tblStylePr w:type="band1Horz">
      <w:tblPr/>
      <w:tcPr>
        <w:tcBorders>
          <w:top w:val="single" w:sz="8" w:space="0" w:color="D0ED9D"/>
          <w:left w:val="single" w:sz="8" w:space="0" w:color="D0ED9D"/>
          <w:bottom w:val="single" w:sz="8" w:space="0" w:color="D0ED9D"/>
          <w:right w:val="single" w:sz="8" w:space="0" w:color="D0ED9D"/>
        </w:tcBorders>
      </w:tcPr>
    </w:tblStylePr>
  </w:style>
  <w:style w:type="table" w:styleId="Ljuslista-dekorfrg3">
    <w:name w:val="Light List Accent 3"/>
    <w:basedOn w:val="Normaltabell"/>
    <w:uiPriority w:val="61"/>
    <w:rsid w:val="00962FAB"/>
    <w:tblPr>
      <w:tblStyleRowBandSize w:val="1"/>
      <w:tblStyleColBandSize w:val="1"/>
      <w:tblBorders>
        <w:top w:val="single" w:sz="8" w:space="0" w:color="005F71"/>
        <w:left w:val="single" w:sz="8" w:space="0" w:color="005F71"/>
        <w:bottom w:val="single" w:sz="8" w:space="0" w:color="005F71"/>
        <w:right w:val="single" w:sz="8" w:space="0" w:color="005F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F7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F71"/>
          <w:left w:val="single" w:sz="8" w:space="0" w:color="005F71"/>
          <w:bottom w:val="single" w:sz="8" w:space="0" w:color="005F71"/>
          <w:right w:val="single" w:sz="8" w:space="0" w:color="005F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F71"/>
          <w:left w:val="single" w:sz="8" w:space="0" w:color="005F71"/>
          <w:bottom w:val="single" w:sz="8" w:space="0" w:color="005F71"/>
          <w:right w:val="single" w:sz="8" w:space="0" w:color="005F71"/>
        </w:tcBorders>
      </w:tcPr>
    </w:tblStylePr>
    <w:tblStylePr w:type="band1Horz">
      <w:tblPr/>
      <w:tcPr>
        <w:tcBorders>
          <w:top w:val="single" w:sz="8" w:space="0" w:color="005F71"/>
          <w:left w:val="single" w:sz="8" w:space="0" w:color="005F71"/>
          <w:bottom w:val="single" w:sz="8" w:space="0" w:color="005F71"/>
          <w:right w:val="single" w:sz="8" w:space="0" w:color="005F71"/>
        </w:tcBorders>
      </w:tcPr>
    </w:tblStylePr>
  </w:style>
  <w:style w:type="table" w:styleId="Ljuslista-dekorfrg4">
    <w:name w:val="Light List Accent 4"/>
    <w:basedOn w:val="Normaltabell"/>
    <w:uiPriority w:val="61"/>
    <w:rsid w:val="00962FAB"/>
    <w:tblPr>
      <w:tblStyleRowBandSize w:val="1"/>
      <w:tblStyleColBandSize w:val="1"/>
      <w:tblBorders>
        <w:top w:val="single" w:sz="8" w:space="0" w:color="0092AA"/>
        <w:left w:val="single" w:sz="8" w:space="0" w:color="0092AA"/>
        <w:bottom w:val="single" w:sz="8" w:space="0" w:color="0092AA"/>
        <w:right w:val="single" w:sz="8" w:space="0" w:color="0092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2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AA"/>
          <w:left w:val="single" w:sz="8" w:space="0" w:color="0092AA"/>
          <w:bottom w:val="single" w:sz="8" w:space="0" w:color="0092AA"/>
          <w:right w:val="single" w:sz="8" w:space="0" w:color="0092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AA"/>
          <w:left w:val="single" w:sz="8" w:space="0" w:color="0092AA"/>
          <w:bottom w:val="single" w:sz="8" w:space="0" w:color="0092AA"/>
          <w:right w:val="single" w:sz="8" w:space="0" w:color="0092AA"/>
        </w:tcBorders>
      </w:tcPr>
    </w:tblStylePr>
    <w:tblStylePr w:type="band1Horz">
      <w:tblPr/>
      <w:tcPr>
        <w:tcBorders>
          <w:top w:val="single" w:sz="8" w:space="0" w:color="0092AA"/>
          <w:left w:val="single" w:sz="8" w:space="0" w:color="0092AA"/>
          <w:bottom w:val="single" w:sz="8" w:space="0" w:color="0092AA"/>
          <w:right w:val="single" w:sz="8" w:space="0" w:color="0092AA"/>
        </w:tcBorders>
      </w:tcPr>
    </w:tblStylePr>
  </w:style>
  <w:style w:type="table" w:styleId="Ljuslista-dekorfrg5">
    <w:name w:val="Light List Accent 5"/>
    <w:basedOn w:val="Normaltabell"/>
    <w:uiPriority w:val="61"/>
    <w:rsid w:val="00962FAB"/>
    <w:tblPr>
      <w:tblStyleRowBandSize w:val="1"/>
      <w:tblStyleColBandSize w:val="1"/>
      <w:tblBorders>
        <w:top w:val="single" w:sz="8" w:space="0" w:color="8A1B60"/>
        <w:left w:val="single" w:sz="8" w:space="0" w:color="8A1B60"/>
        <w:bottom w:val="single" w:sz="8" w:space="0" w:color="8A1B60"/>
        <w:right w:val="single" w:sz="8" w:space="0" w:color="8A1B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1B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1B60"/>
          <w:left w:val="single" w:sz="8" w:space="0" w:color="8A1B60"/>
          <w:bottom w:val="single" w:sz="8" w:space="0" w:color="8A1B60"/>
          <w:right w:val="single" w:sz="8" w:space="0" w:color="8A1B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1B60"/>
          <w:left w:val="single" w:sz="8" w:space="0" w:color="8A1B60"/>
          <w:bottom w:val="single" w:sz="8" w:space="0" w:color="8A1B60"/>
          <w:right w:val="single" w:sz="8" w:space="0" w:color="8A1B60"/>
        </w:tcBorders>
      </w:tcPr>
    </w:tblStylePr>
    <w:tblStylePr w:type="band1Horz">
      <w:tblPr/>
      <w:tcPr>
        <w:tcBorders>
          <w:top w:val="single" w:sz="8" w:space="0" w:color="8A1B60"/>
          <w:left w:val="single" w:sz="8" w:space="0" w:color="8A1B60"/>
          <w:bottom w:val="single" w:sz="8" w:space="0" w:color="8A1B60"/>
          <w:right w:val="single" w:sz="8" w:space="0" w:color="8A1B60"/>
        </w:tcBorders>
      </w:tcPr>
    </w:tblStylePr>
  </w:style>
  <w:style w:type="table" w:styleId="Ljuslista-dekorfrg6">
    <w:name w:val="Light List Accent 6"/>
    <w:basedOn w:val="Normaltabell"/>
    <w:uiPriority w:val="61"/>
    <w:rsid w:val="00962FAB"/>
    <w:tblPr>
      <w:tblStyleRowBandSize w:val="1"/>
      <w:tblStyleColBandSize w:val="1"/>
      <w:tblBorders>
        <w:top w:val="single" w:sz="8" w:space="0" w:color="A07EA3"/>
        <w:left w:val="single" w:sz="8" w:space="0" w:color="A07EA3"/>
        <w:bottom w:val="single" w:sz="8" w:space="0" w:color="A07EA3"/>
        <w:right w:val="single" w:sz="8" w:space="0" w:color="A07EA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7EA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7EA3"/>
          <w:left w:val="single" w:sz="8" w:space="0" w:color="A07EA3"/>
          <w:bottom w:val="single" w:sz="8" w:space="0" w:color="A07EA3"/>
          <w:right w:val="single" w:sz="8" w:space="0" w:color="A07E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7EA3"/>
          <w:left w:val="single" w:sz="8" w:space="0" w:color="A07EA3"/>
          <w:bottom w:val="single" w:sz="8" w:space="0" w:color="A07EA3"/>
          <w:right w:val="single" w:sz="8" w:space="0" w:color="A07EA3"/>
        </w:tcBorders>
      </w:tcPr>
    </w:tblStylePr>
    <w:tblStylePr w:type="band1Horz">
      <w:tblPr/>
      <w:tcPr>
        <w:tcBorders>
          <w:top w:val="single" w:sz="8" w:space="0" w:color="A07EA3"/>
          <w:left w:val="single" w:sz="8" w:space="0" w:color="A07EA3"/>
          <w:bottom w:val="single" w:sz="8" w:space="0" w:color="A07EA3"/>
          <w:right w:val="single" w:sz="8" w:space="0" w:color="A07EA3"/>
        </w:tcBorders>
      </w:tcPr>
    </w:tblStylePr>
  </w:style>
  <w:style w:type="table" w:styleId="Ljusskuggning">
    <w:name w:val="Light Shading"/>
    <w:basedOn w:val="Normaltabell"/>
    <w:uiPriority w:val="60"/>
    <w:rsid w:val="00962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962FAB"/>
    <w:rPr>
      <w:color w:val="7BA61F"/>
    </w:rPr>
    <w:tblPr>
      <w:tblStyleRowBandSize w:val="1"/>
      <w:tblStyleColBandSize w:val="1"/>
      <w:tblBorders>
        <w:top w:val="single" w:sz="8" w:space="0" w:color="A3D830"/>
        <w:bottom w:val="single" w:sz="8" w:space="0" w:color="A3D83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D830"/>
          <w:left w:val="nil"/>
          <w:bottom w:val="single" w:sz="8" w:space="0" w:color="A3D8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D830"/>
          <w:left w:val="nil"/>
          <w:bottom w:val="single" w:sz="8" w:space="0" w:color="A3D8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5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5CB"/>
      </w:tcPr>
    </w:tblStylePr>
  </w:style>
  <w:style w:type="table" w:styleId="Ljusskuggning-dekorfrg2">
    <w:name w:val="Light Shading Accent 2"/>
    <w:basedOn w:val="Normaltabell"/>
    <w:uiPriority w:val="60"/>
    <w:rsid w:val="00962FAB"/>
    <w:rPr>
      <w:color w:val="A7DD49"/>
    </w:rPr>
    <w:tblPr>
      <w:tblStyleRowBandSize w:val="1"/>
      <w:tblStyleColBandSize w:val="1"/>
      <w:tblBorders>
        <w:top w:val="single" w:sz="8" w:space="0" w:color="D0ED9D"/>
        <w:bottom w:val="single" w:sz="8" w:space="0" w:color="D0ED9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ED9D"/>
          <w:left w:val="nil"/>
          <w:bottom w:val="single" w:sz="8" w:space="0" w:color="D0ED9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ED9D"/>
          <w:left w:val="nil"/>
          <w:bottom w:val="single" w:sz="8" w:space="0" w:color="D0ED9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E6"/>
      </w:tcPr>
    </w:tblStylePr>
  </w:style>
  <w:style w:type="table" w:styleId="Ljusskuggning-dekorfrg3">
    <w:name w:val="Light Shading Accent 3"/>
    <w:basedOn w:val="Normaltabell"/>
    <w:uiPriority w:val="60"/>
    <w:rsid w:val="00962FAB"/>
    <w:rPr>
      <w:color w:val="004654"/>
    </w:rPr>
    <w:tblPr>
      <w:tblStyleRowBandSize w:val="1"/>
      <w:tblStyleColBandSize w:val="1"/>
      <w:tblBorders>
        <w:top w:val="single" w:sz="8" w:space="0" w:color="005F71"/>
        <w:bottom w:val="single" w:sz="8" w:space="0" w:color="005F7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/>
          <w:left w:val="nil"/>
          <w:bottom w:val="single" w:sz="8" w:space="0" w:color="005F7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F71"/>
          <w:left w:val="nil"/>
          <w:bottom w:val="single" w:sz="8" w:space="0" w:color="005F7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FFF"/>
      </w:tcPr>
    </w:tblStylePr>
  </w:style>
  <w:style w:type="table" w:styleId="Ljusskuggning-dekorfrg4">
    <w:name w:val="Light Shading Accent 4"/>
    <w:basedOn w:val="Normaltabell"/>
    <w:uiPriority w:val="60"/>
    <w:rsid w:val="00962FAB"/>
    <w:rPr>
      <w:color w:val="006D7F"/>
    </w:rPr>
    <w:tblPr>
      <w:tblStyleRowBandSize w:val="1"/>
      <w:tblStyleColBandSize w:val="1"/>
      <w:tblBorders>
        <w:top w:val="single" w:sz="8" w:space="0" w:color="0092AA"/>
        <w:bottom w:val="single" w:sz="8" w:space="0" w:color="0092A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/>
          <w:left w:val="nil"/>
          <w:bottom w:val="single" w:sz="8" w:space="0" w:color="0092A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AA"/>
          <w:left w:val="nil"/>
          <w:bottom w:val="single" w:sz="8" w:space="0" w:color="0092A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3FF"/>
      </w:tcPr>
    </w:tblStylePr>
  </w:style>
  <w:style w:type="table" w:styleId="Ljusskuggning-dekorfrg5">
    <w:name w:val="Light Shading Accent 5"/>
    <w:basedOn w:val="Normaltabell"/>
    <w:uiPriority w:val="60"/>
    <w:rsid w:val="00962FAB"/>
    <w:rPr>
      <w:color w:val="671447"/>
    </w:rPr>
    <w:tblPr>
      <w:tblStyleRowBandSize w:val="1"/>
      <w:tblStyleColBandSize w:val="1"/>
      <w:tblBorders>
        <w:top w:val="single" w:sz="8" w:space="0" w:color="8A1B60"/>
        <w:bottom w:val="single" w:sz="8" w:space="0" w:color="8A1B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/>
          <w:left w:val="nil"/>
          <w:bottom w:val="single" w:sz="8" w:space="0" w:color="8A1B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B60"/>
          <w:left w:val="nil"/>
          <w:bottom w:val="single" w:sz="8" w:space="0" w:color="8A1B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7DB"/>
      </w:tcPr>
    </w:tblStylePr>
  </w:style>
  <w:style w:type="table" w:styleId="Ljusskuggning-dekorfrg6">
    <w:name w:val="Light Shading Accent 6"/>
    <w:basedOn w:val="Normaltabell"/>
    <w:uiPriority w:val="60"/>
    <w:rsid w:val="00962FAB"/>
    <w:rPr>
      <w:color w:val="7B5A7E"/>
    </w:rPr>
    <w:tblPr>
      <w:tblStyleRowBandSize w:val="1"/>
      <w:tblStyleColBandSize w:val="1"/>
      <w:tblBorders>
        <w:top w:val="single" w:sz="8" w:space="0" w:color="A07EA3"/>
        <w:bottom w:val="single" w:sz="8" w:space="0" w:color="A07EA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/>
          <w:left w:val="nil"/>
          <w:bottom w:val="single" w:sz="8" w:space="0" w:color="A07EA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7EA3"/>
          <w:left w:val="nil"/>
          <w:bottom w:val="single" w:sz="8" w:space="0" w:color="A07EA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E8"/>
      </w:tcPr>
    </w:tblStylePr>
  </w:style>
  <w:style w:type="paragraph" w:styleId="Liststycke">
    <w:name w:val="List Paragraph"/>
    <w:basedOn w:val="Normal"/>
    <w:uiPriority w:val="34"/>
    <w:semiHidden/>
    <w:qFormat/>
    <w:rsid w:val="00962FAB"/>
    <w:pPr>
      <w:spacing w:line="280" w:lineRule="atLeast"/>
      <w:ind w:left="720"/>
      <w:contextualSpacing/>
    </w:pPr>
    <w:rPr>
      <w:rFonts w:ascii="SEB Basic" w:eastAsia="Times New Roman" w:hAnsi="SEB Basic"/>
      <w:szCs w:val="24"/>
      <w:lang w:val="en-GB"/>
    </w:rPr>
  </w:style>
  <w:style w:type="paragraph" w:styleId="Makrotext">
    <w:name w:val="macro"/>
    <w:link w:val="MakrotextChar"/>
    <w:uiPriority w:val="99"/>
    <w:semiHidden/>
    <w:unhideWhenUsed/>
    <w:rsid w:val="00962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link w:val="Makrotext"/>
    <w:uiPriority w:val="99"/>
    <w:semiHidden/>
    <w:rsid w:val="00962FAB"/>
    <w:rPr>
      <w:rFonts w:ascii="Consolas" w:hAnsi="Consolas"/>
      <w:lang w:val="en-GB" w:eastAsia="en-US" w:bidi="ar-SA"/>
    </w:rPr>
  </w:style>
  <w:style w:type="table" w:styleId="Mellanmrktrutnt1">
    <w:name w:val="Medium Grid 1"/>
    <w:basedOn w:val="Normaltabell"/>
    <w:uiPriority w:val="67"/>
    <w:rsid w:val="00962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rsid w:val="00962FAB"/>
    <w:tblPr>
      <w:tblStyleRowBandSize w:val="1"/>
      <w:tblStyleColBandSize w:val="1"/>
      <w:tblBorders>
        <w:top w:val="single" w:sz="8" w:space="0" w:color="B9E163"/>
        <w:left w:val="single" w:sz="8" w:space="0" w:color="B9E163"/>
        <w:bottom w:val="single" w:sz="8" w:space="0" w:color="B9E163"/>
        <w:right w:val="single" w:sz="8" w:space="0" w:color="B9E163"/>
        <w:insideH w:val="single" w:sz="8" w:space="0" w:color="B9E163"/>
        <w:insideV w:val="single" w:sz="8" w:space="0" w:color="B9E163"/>
      </w:tblBorders>
    </w:tblPr>
    <w:tcPr>
      <w:shd w:val="clear" w:color="auto" w:fill="E8F5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E1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B97"/>
      </w:tcPr>
    </w:tblStylePr>
    <w:tblStylePr w:type="band1Horz">
      <w:tblPr/>
      <w:tcPr>
        <w:shd w:val="clear" w:color="auto" w:fill="D0EB97"/>
      </w:tcPr>
    </w:tblStylePr>
  </w:style>
  <w:style w:type="table" w:styleId="Mellanmrktrutnt1-dekorfrg2">
    <w:name w:val="Medium Grid 1 Accent 2"/>
    <w:basedOn w:val="Normaltabell"/>
    <w:uiPriority w:val="67"/>
    <w:rsid w:val="00962FAB"/>
    <w:tblPr>
      <w:tblStyleRowBandSize w:val="1"/>
      <w:tblStyleColBandSize w:val="1"/>
      <w:tblBorders>
        <w:top w:val="single" w:sz="8" w:space="0" w:color="DBF1B5"/>
        <w:left w:val="single" w:sz="8" w:space="0" w:color="DBF1B5"/>
        <w:bottom w:val="single" w:sz="8" w:space="0" w:color="DBF1B5"/>
        <w:right w:val="single" w:sz="8" w:space="0" w:color="DBF1B5"/>
        <w:insideH w:val="single" w:sz="8" w:space="0" w:color="DBF1B5"/>
        <w:insideV w:val="single" w:sz="8" w:space="0" w:color="DBF1B5"/>
      </w:tblBorders>
    </w:tblPr>
    <w:tcPr>
      <w:shd w:val="clear" w:color="auto" w:fill="F3FA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F1B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CE"/>
      </w:tcPr>
    </w:tblStylePr>
    <w:tblStylePr w:type="band1Horz">
      <w:tblPr/>
      <w:tcPr>
        <w:shd w:val="clear" w:color="auto" w:fill="E7F6CE"/>
      </w:tcPr>
    </w:tblStylePr>
  </w:style>
  <w:style w:type="table" w:styleId="Mellanmrktrutnt1-dekorfrg3">
    <w:name w:val="Medium Grid 1 Accent 3"/>
    <w:basedOn w:val="Normaltabell"/>
    <w:uiPriority w:val="67"/>
    <w:rsid w:val="00962FAB"/>
    <w:tblPr>
      <w:tblStyleRowBandSize w:val="1"/>
      <w:tblStyleColBandSize w:val="1"/>
      <w:tblBorders>
        <w:top w:val="single" w:sz="8" w:space="0" w:color="00B2D4"/>
        <w:left w:val="single" w:sz="8" w:space="0" w:color="00B2D4"/>
        <w:bottom w:val="single" w:sz="8" w:space="0" w:color="00B2D4"/>
        <w:right w:val="single" w:sz="8" w:space="0" w:color="00B2D4"/>
        <w:insideH w:val="single" w:sz="8" w:space="0" w:color="00B2D4"/>
        <w:insideV w:val="single" w:sz="8" w:space="0" w:color="00B2D4"/>
      </w:tblBorders>
    </w:tblPr>
    <w:tcPr>
      <w:shd w:val="clear" w:color="auto" w:fill="9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FFF"/>
      </w:tcPr>
    </w:tblStylePr>
    <w:tblStylePr w:type="band1Horz">
      <w:tblPr/>
      <w:tcPr>
        <w:shd w:val="clear" w:color="auto" w:fill="39DFFF"/>
      </w:tcPr>
    </w:tblStylePr>
  </w:style>
  <w:style w:type="table" w:styleId="Mellanmrktrutnt1-dekorfrg4">
    <w:name w:val="Medium Grid 1 Accent 4"/>
    <w:basedOn w:val="Normaltabell"/>
    <w:uiPriority w:val="67"/>
    <w:rsid w:val="00962FAB"/>
    <w:tblPr>
      <w:tblStyleRowBandSize w:val="1"/>
      <w:tblStyleColBandSize w:val="1"/>
      <w:tblBorders>
        <w:top w:val="single" w:sz="8" w:space="0" w:color="00DBFF"/>
        <w:left w:val="single" w:sz="8" w:space="0" w:color="00DBFF"/>
        <w:bottom w:val="single" w:sz="8" w:space="0" w:color="00DBFF"/>
        <w:right w:val="single" w:sz="8" w:space="0" w:color="00DBFF"/>
        <w:insideH w:val="single" w:sz="8" w:space="0" w:color="00DBFF"/>
        <w:insideV w:val="single" w:sz="8" w:space="0" w:color="00DBFF"/>
      </w:tblBorders>
    </w:tblPr>
    <w:tcPr>
      <w:shd w:val="clear" w:color="auto" w:fill="ABF3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B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7FF"/>
      </w:tcPr>
    </w:tblStylePr>
    <w:tblStylePr w:type="band1Horz">
      <w:tblPr/>
      <w:tcPr>
        <w:shd w:val="clear" w:color="auto" w:fill="55E7FF"/>
      </w:tcPr>
    </w:tblStylePr>
  </w:style>
  <w:style w:type="table" w:styleId="Mellanmrktrutnt1-dekorfrg5">
    <w:name w:val="Medium Grid 1 Accent 5"/>
    <w:basedOn w:val="Normaltabell"/>
    <w:uiPriority w:val="67"/>
    <w:rsid w:val="00962FAB"/>
    <w:tblPr>
      <w:tblStyleRowBandSize w:val="1"/>
      <w:tblStyleColBandSize w:val="1"/>
      <w:tblBorders>
        <w:top w:val="single" w:sz="8" w:space="0" w:color="D22991"/>
        <w:left w:val="single" w:sz="8" w:space="0" w:color="D22991"/>
        <w:bottom w:val="single" w:sz="8" w:space="0" w:color="D22991"/>
        <w:right w:val="single" w:sz="8" w:space="0" w:color="D22991"/>
        <w:insideH w:val="single" w:sz="8" w:space="0" w:color="D22991"/>
        <w:insideV w:val="single" w:sz="8" w:space="0" w:color="D22991"/>
      </w:tblBorders>
    </w:tblPr>
    <w:tcPr>
      <w:shd w:val="clear" w:color="auto" w:fill="F1B7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29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6FB6"/>
      </w:tcPr>
    </w:tblStylePr>
    <w:tblStylePr w:type="band1Horz">
      <w:tblPr/>
      <w:tcPr>
        <w:shd w:val="clear" w:color="auto" w:fill="E36FB6"/>
      </w:tcPr>
    </w:tblStylePr>
  </w:style>
  <w:style w:type="table" w:styleId="Mellanmrktrutnt1-dekorfrg6">
    <w:name w:val="Medium Grid 1 Accent 6"/>
    <w:basedOn w:val="Normaltabell"/>
    <w:uiPriority w:val="67"/>
    <w:rsid w:val="00962FAB"/>
    <w:tblPr>
      <w:tblStyleRowBandSize w:val="1"/>
      <w:tblStyleColBandSize w:val="1"/>
      <w:tblBorders>
        <w:top w:val="single" w:sz="8" w:space="0" w:color="B79EBA"/>
        <w:left w:val="single" w:sz="8" w:space="0" w:color="B79EBA"/>
        <w:bottom w:val="single" w:sz="8" w:space="0" w:color="B79EBA"/>
        <w:right w:val="single" w:sz="8" w:space="0" w:color="B79EBA"/>
        <w:insideH w:val="single" w:sz="8" w:space="0" w:color="B79EBA"/>
        <w:insideV w:val="single" w:sz="8" w:space="0" w:color="B79EBA"/>
      </w:tblBorders>
    </w:tblPr>
    <w:tcPr>
      <w:shd w:val="clear" w:color="auto" w:fill="E7DF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E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ED1"/>
      </w:tcPr>
    </w:tblStylePr>
    <w:tblStylePr w:type="band1Horz">
      <w:tblPr/>
      <w:tcPr>
        <w:shd w:val="clear" w:color="auto" w:fill="CFBED1"/>
      </w:tcPr>
    </w:tblStylePr>
  </w:style>
  <w:style w:type="table" w:styleId="Mellanmrktrutnt2">
    <w:name w:val="Medium Grid 2"/>
    <w:basedOn w:val="Normaltabell"/>
    <w:uiPriority w:val="68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A3D830"/>
        <w:left w:val="single" w:sz="8" w:space="0" w:color="A3D830"/>
        <w:bottom w:val="single" w:sz="8" w:space="0" w:color="A3D830"/>
        <w:right w:val="single" w:sz="8" w:space="0" w:color="A3D830"/>
        <w:insideH w:val="single" w:sz="8" w:space="0" w:color="A3D830"/>
        <w:insideV w:val="single" w:sz="8" w:space="0" w:color="A3D830"/>
      </w:tblBorders>
    </w:tblPr>
    <w:tcPr>
      <w:shd w:val="clear" w:color="auto" w:fill="E8F5CB"/>
    </w:tcPr>
    <w:tblStylePr w:type="firstRow">
      <w:rPr>
        <w:b/>
        <w:bCs/>
        <w:color w:val="000000"/>
      </w:rPr>
      <w:tblPr/>
      <w:tcPr>
        <w:shd w:val="clear" w:color="auto" w:fill="F5FB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7D5"/>
      </w:tcPr>
    </w:tblStylePr>
    <w:tblStylePr w:type="band1Vert">
      <w:tblPr/>
      <w:tcPr>
        <w:shd w:val="clear" w:color="auto" w:fill="D0EB97"/>
      </w:tcPr>
    </w:tblStylePr>
    <w:tblStylePr w:type="band1Horz">
      <w:tblPr/>
      <w:tcPr>
        <w:tcBorders>
          <w:insideH w:val="single" w:sz="6" w:space="0" w:color="A3D830"/>
          <w:insideV w:val="single" w:sz="6" w:space="0" w:color="A3D830"/>
        </w:tcBorders>
        <w:shd w:val="clear" w:color="auto" w:fill="D0EB97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D0ED9D"/>
        <w:left w:val="single" w:sz="8" w:space="0" w:color="D0ED9D"/>
        <w:bottom w:val="single" w:sz="8" w:space="0" w:color="D0ED9D"/>
        <w:right w:val="single" w:sz="8" w:space="0" w:color="D0ED9D"/>
        <w:insideH w:val="single" w:sz="8" w:space="0" w:color="D0ED9D"/>
        <w:insideV w:val="single" w:sz="8" w:space="0" w:color="D0ED9D"/>
      </w:tblBorders>
    </w:tblPr>
    <w:tcPr>
      <w:shd w:val="clear" w:color="auto" w:fill="F3FAE6"/>
    </w:tcPr>
    <w:tblStylePr w:type="firstRow">
      <w:rPr>
        <w:b/>
        <w:bCs/>
        <w:color w:val="000000"/>
      </w:rPr>
      <w:tblPr/>
      <w:tcPr>
        <w:shd w:val="clear" w:color="auto" w:fill="FAFDF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EB"/>
      </w:tcPr>
    </w:tblStylePr>
    <w:tblStylePr w:type="band1Vert">
      <w:tblPr/>
      <w:tcPr>
        <w:shd w:val="clear" w:color="auto" w:fill="E7F6CE"/>
      </w:tcPr>
    </w:tblStylePr>
    <w:tblStylePr w:type="band1Horz">
      <w:tblPr/>
      <w:tcPr>
        <w:tcBorders>
          <w:insideH w:val="single" w:sz="6" w:space="0" w:color="D0ED9D"/>
          <w:insideV w:val="single" w:sz="6" w:space="0" w:color="D0ED9D"/>
        </w:tcBorders>
        <w:shd w:val="clear" w:color="auto" w:fill="E7F6CE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5F71"/>
        <w:left w:val="single" w:sz="8" w:space="0" w:color="005F71"/>
        <w:bottom w:val="single" w:sz="8" w:space="0" w:color="005F71"/>
        <w:right w:val="single" w:sz="8" w:space="0" w:color="005F71"/>
        <w:insideH w:val="single" w:sz="8" w:space="0" w:color="005F71"/>
        <w:insideV w:val="single" w:sz="8" w:space="0" w:color="005F71"/>
      </w:tblBorders>
    </w:tblPr>
    <w:tcPr>
      <w:shd w:val="clear" w:color="auto" w:fill="9CEFFF"/>
    </w:tcPr>
    <w:tblStylePr w:type="firstRow">
      <w:rPr>
        <w:b/>
        <w:bCs/>
        <w:color w:val="000000"/>
      </w:rPr>
      <w:tblPr/>
      <w:tcPr>
        <w:shd w:val="clear" w:color="auto" w:fill="D8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2FF"/>
      </w:tcPr>
    </w:tblStylePr>
    <w:tblStylePr w:type="band1Vert">
      <w:tblPr/>
      <w:tcPr>
        <w:shd w:val="clear" w:color="auto" w:fill="39DFFF"/>
      </w:tcPr>
    </w:tblStylePr>
    <w:tblStylePr w:type="band1Horz">
      <w:tblPr/>
      <w:tcPr>
        <w:tcBorders>
          <w:insideH w:val="single" w:sz="6" w:space="0" w:color="005F71"/>
          <w:insideV w:val="single" w:sz="6" w:space="0" w:color="005F71"/>
        </w:tcBorders>
        <w:shd w:val="clear" w:color="auto" w:fill="39DFFF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92AA"/>
        <w:left w:val="single" w:sz="8" w:space="0" w:color="0092AA"/>
        <w:bottom w:val="single" w:sz="8" w:space="0" w:color="0092AA"/>
        <w:right w:val="single" w:sz="8" w:space="0" w:color="0092AA"/>
        <w:insideH w:val="single" w:sz="8" w:space="0" w:color="0092AA"/>
        <w:insideV w:val="single" w:sz="8" w:space="0" w:color="0092AA"/>
      </w:tblBorders>
    </w:tblPr>
    <w:tcPr>
      <w:shd w:val="clear" w:color="auto" w:fill="ABF3FF"/>
    </w:tcPr>
    <w:tblStylePr w:type="firstRow">
      <w:rPr>
        <w:b/>
        <w:bCs/>
        <w:color w:val="000000"/>
      </w:rPr>
      <w:tblPr/>
      <w:tcPr>
        <w:shd w:val="clear" w:color="auto" w:fill="DDFA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5FF"/>
      </w:tcPr>
    </w:tblStylePr>
    <w:tblStylePr w:type="band1Vert">
      <w:tblPr/>
      <w:tcPr>
        <w:shd w:val="clear" w:color="auto" w:fill="55E7FF"/>
      </w:tcPr>
    </w:tblStylePr>
    <w:tblStylePr w:type="band1Horz">
      <w:tblPr/>
      <w:tcPr>
        <w:tcBorders>
          <w:insideH w:val="single" w:sz="6" w:space="0" w:color="0092AA"/>
          <w:insideV w:val="single" w:sz="6" w:space="0" w:color="0092AA"/>
        </w:tcBorders>
        <w:shd w:val="clear" w:color="auto" w:fill="55E7FF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A1B60"/>
        <w:left w:val="single" w:sz="8" w:space="0" w:color="8A1B60"/>
        <w:bottom w:val="single" w:sz="8" w:space="0" w:color="8A1B60"/>
        <w:right w:val="single" w:sz="8" w:space="0" w:color="8A1B60"/>
        <w:insideH w:val="single" w:sz="8" w:space="0" w:color="8A1B60"/>
        <w:insideV w:val="single" w:sz="8" w:space="0" w:color="8A1B60"/>
      </w:tblBorders>
    </w:tblPr>
    <w:tcPr>
      <w:shd w:val="clear" w:color="auto" w:fill="F1B7DB"/>
    </w:tcPr>
    <w:tblStylePr w:type="firstRow">
      <w:rPr>
        <w:b/>
        <w:bCs/>
        <w:color w:val="000000"/>
      </w:rPr>
      <w:tblPr/>
      <w:tcPr>
        <w:shd w:val="clear" w:color="auto" w:fill="F9E2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5E2"/>
      </w:tcPr>
    </w:tblStylePr>
    <w:tblStylePr w:type="band1Vert">
      <w:tblPr/>
      <w:tcPr>
        <w:shd w:val="clear" w:color="auto" w:fill="E36FB6"/>
      </w:tcPr>
    </w:tblStylePr>
    <w:tblStylePr w:type="band1Horz">
      <w:tblPr/>
      <w:tcPr>
        <w:tcBorders>
          <w:insideH w:val="single" w:sz="6" w:space="0" w:color="8A1B60"/>
          <w:insideV w:val="single" w:sz="6" w:space="0" w:color="8A1B60"/>
        </w:tcBorders>
        <w:shd w:val="clear" w:color="auto" w:fill="E36FB6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A07EA3"/>
        <w:left w:val="single" w:sz="8" w:space="0" w:color="A07EA3"/>
        <w:bottom w:val="single" w:sz="8" w:space="0" w:color="A07EA3"/>
        <w:right w:val="single" w:sz="8" w:space="0" w:color="A07EA3"/>
        <w:insideH w:val="single" w:sz="8" w:space="0" w:color="A07EA3"/>
        <w:insideV w:val="single" w:sz="8" w:space="0" w:color="A07EA3"/>
      </w:tblBorders>
    </w:tblPr>
    <w:tcPr>
      <w:shd w:val="clear" w:color="auto" w:fill="E7DFE8"/>
    </w:tcPr>
    <w:tblStylePr w:type="firstRow">
      <w:rPr>
        <w:b/>
        <w:bCs/>
        <w:color w:val="000000"/>
      </w:rPr>
      <w:tblPr/>
      <w:tcPr>
        <w:shd w:val="clear" w:color="auto" w:fill="F5F2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EC"/>
      </w:tcPr>
    </w:tblStylePr>
    <w:tblStylePr w:type="band1Vert">
      <w:tblPr/>
      <w:tcPr>
        <w:shd w:val="clear" w:color="auto" w:fill="CFBED1"/>
      </w:tcPr>
    </w:tblStylePr>
    <w:tblStylePr w:type="band1Horz">
      <w:tblPr/>
      <w:tcPr>
        <w:tcBorders>
          <w:insideH w:val="single" w:sz="6" w:space="0" w:color="A07EA3"/>
          <w:insideV w:val="single" w:sz="6" w:space="0" w:color="A07EA3"/>
        </w:tcBorders>
        <w:shd w:val="clear" w:color="auto" w:fill="CFBED1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rsid w:val="00962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rsid w:val="00962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F5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3D83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3D83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3D83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3D83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EB9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EB97"/>
      </w:tcPr>
    </w:tblStylePr>
  </w:style>
  <w:style w:type="table" w:styleId="Mellanmrktrutnt3-dekorfrg2">
    <w:name w:val="Medium Grid 3 Accent 2"/>
    <w:basedOn w:val="Normaltabell"/>
    <w:uiPriority w:val="69"/>
    <w:rsid w:val="00962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AE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ED9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ED9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ED9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ED9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F6C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F6CE"/>
      </w:tcPr>
    </w:tblStylePr>
  </w:style>
  <w:style w:type="table" w:styleId="Mellanmrktrutnt3-dekorfrg3">
    <w:name w:val="Medium Grid 3 Accent 3"/>
    <w:basedOn w:val="Normaltabell"/>
    <w:uiPriority w:val="69"/>
    <w:rsid w:val="00962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F7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F7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F7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F7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3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39DFFF"/>
      </w:tcPr>
    </w:tblStylePr>
  </w:style>
  <w:style w:type="table" w:styleId="Mellanmrktrutnt3-dekorfrg4">
    <w:name w:val="Medium Grid 3 Accent 4"/>
    <w:basedOn w:val="Normaltabell"/>
    <w:uiPriority w:val="69"/>
    <w:rsid w:val="00962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BF3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2A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2A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2A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2A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5E7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5E7FF"/>
      </w:tcPr>
    </w:tblStylePr>
  </w:style>
  <w:style w:type="table" w:styleId="Mellanmrktrutnt3-dekorfrg5">
    <w:name w:val="Medium Grid 3 Accent 5"/>
    <w:basedOn w:val="Normaltabell"/>
    <w:uiPriority w:val="69"/>
    <w:rsid w:val="00962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1B7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1B6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1B6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1B6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1B6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36F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36FB6"/>
      </w:tcPr>
    </w:tblStylePr>
  </w:style>
  <w:style w:type="table" w:styleId="Mellanmrktrutnt3-dekorfrg6">
    <w:name w:val="Medium Grid 3 Accent 6"/>
    <w:basedOn w:val="Normaltabell"/>
    <w:uiPriority w:val="69"/>
    <w:rsid w:val="00962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DF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7EA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7EA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07EA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07EA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BE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BED1"/>
      </w:tcPr>
    </w:tblStylePr>
  </w:style>
  <w:style w:type="table" w:styleId="Mellanmrklista1">
    <w:name w:val="Medium List 1"/>
    <w:basedOn w:val="Normaltabell"/>
    <w:uiPriority w:val="65"/>
    <w:rsid w:val="00962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rsid w:val="00962FAB"/>
    <w:rPr>
      <w:color w:val="000000"/>
    </w:rPr>
    <w:tblPr>
      <w:tblStyleRowBandSize w:val="1"/>
      <w:tblStyleColBandSize w:val="1"/>
      <w:tblBorders>
        <w:top w:val="single" w:sz="8" w:space="0" w:color="A3D830"/>
        <w:bottom w:val="single" w:sz="8" w:space="0" w:color="A3D83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3D83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A3D830"/>
          <w:bottom w:val="single" w:sz="8" w:space="0" w:color="A3D8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D830"/>
          <w:bottom w:val="single" w:sz="8" w:space="0" w:color="A3D830"/>
        </w:tcBorders>
      </w:tcPr>
    </w:tblStylePr>
    <w:tblStylePr w:type="band1Vert">
      <w:tblPr/>
      <w:tcPr>
        <w:shd w:val="clear" w:color="auto" w:fill="E8F5CB"/>
      </w:tcPr>
    </w:tblStylePr>
    <w:tblStylePr w:type="band1Horz">
      <w:tblPr/>
      <w:tcPr>
        <w:shd w:val="clear" w:color="auto" w:fill="E8F5CB"/>
      </w:tcPr>
    </w:tblStylePr>
  </w:style>
  <w:style w:type="table" w:styleId="Mellanmrklista1-dekorfrg2">
    <w:name w:val="Medium List 1 Accent 2"/>
    <w:basedOn w:val="Normaltabell"/>
    <w:uiPriority w:val="65"/>
    <w:rsid w:val="00962FAB"/>
    <w:rPr>
      <w:color w:val="000000"/>
    </w:rPr>
    <w:tblPr>
      <w:tblStyleRowBandSize w:val="1"/>
      <w:tblStyleColBandSize w:val="1"/>
      <w:tblBorders>
        <w:top w:val="single" w:sz="8" w:space="0" w:color="D0ED9D"/>
        <w:bottom w:val="single" w:sz="8" w:space="0" w:color="D0ED9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D0ED9D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D0ED9D"/>
          <w:bottom w:val="single" w:sz="8" w:space="0" w:color="D0ED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ED9D"/>
          <w:bottom w:val="single" w:sz="8" w:space="0" w:color="D0ED9D"/>
        </w:tcBorders>
      </w:tcPr>
    </w:tblStylePr>
    <w:tblStylePr w:type="band1Vert">
      <w:tblPr/>
      <w:tcPr>
        <w:shd w:val="clear" w:color="auto" w:fill="F3FAE6"/>
      </w:tcPr>
    </w:tblStylePr>
    <w:tblStylePr w:type="band1Horz">
      <w:tblPr/>
      <w:tcPr>
        <w:shd w:val="clear" w:color="auto" w:fill="F3FAE6"/>
      </w:tcPr>
    </w:tblStylePr>
  </w:style>
  <w:style w:type="table" w:styleId="Mellanmrklista1-dekorfrg3">
    <w:name w:val="Medium List 1 Accent 3"/>
    <w:basedOn w:val="Normaltabell"/>
    <w:uiPriority w:val="65"/>
    <w:rsid w:val="00962FAB"/>
    <w:rPr>
      <w:color w:val="000000"/>
    </w:rPr>
    <w:tblPr>
      <w:tblStyleRowBandSize w:val="1"/>
      <w:tblStyleColBandSize w:val="1"/>
      <w:tblBorders>
        <w:top w:val="single" w:sz="8" w:space="0" w:color="005F71"/>
        <w:bottom w:val="single" w:sz="8" w:space="0" w:color="005F7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5F7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5F71"/>
          <w:bottom w:val="single" w:sz="8" w:space="0" w:color="005F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F71"/>
          <w:bottom w:val="single" w:sz="8" w:space="0" w:color="005F71"/>
        </w:tcBorders>
      </w:tcPr>
    </w:tblStylePr>
    <w:tblStylePr w:type="band1Vert">
      <w:tblPr/>
      <w:tcPr>
        <w:shd w:val="clear" w:color="auto" w:fill="9CEFFF"/>
      </w:tcPr>
    </w:tblStylePr>
    <w:tblStylePr w:type="band1Horz">
      <w:tblPr/>
      <w:tcPr>
        <w:shd w:val="clear" w:color="auto" w:fill="9CEFFF"/>
      </w:tcPr>
    </w:tblStylePr>
  </w:style>
  <w:style w:type="table" w:styleId="Mellanmrklista1-dekorfrg4">
    <w:name w:val="Medium List 1 Accent 4"/>
    <w:basedOn w:val="Normaltabell"/>
    <w:uiPriority w:val="65"/>
    <w:rsid w:val="00962FAB"/>
    <w:rPr>
      <w:color w:val="000000"/>
    </w:rPr>
    <w:tblPr>
      <w:tblStyleRowBandSize w:val="1"/>
      <w:tblStyleColBandSize w:val="1"/>
      <w:tblBorders>
        <w:top w:val="single" w:sz="8" w:space="0" w:color="0092AA"/>
        <w:bottom w:val="single" w:sz="8" w:space="0" w:color="0092AA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92AA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92AA"/>
          <w:bottom w:val="single" w:sz="8" w:space="0" w:color="0092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AA"/>
          <w:bottom w:val="single" w:sz="8" w:space="0" w:color="0092AA"/>
        </w:tcBorders>
      </w:tcPr>
    </w:tblStylePr>
    <w:tblStylePr w:type="band1Vert">
      <w:tblPr/>
      <w:tcPr>
        <w:shd w:val="clear" w:color="auto" w:fill="ABF3FF"/>
      </w:tcPr>
    </w:tblStylePr>
    <w:tblStylePr w:type="band1Horz">
      <w:tblPr/>
      <w:tcPr>
        <w:shd w:val="clear" w:color="auto" w:fill="ABF3FF"/>
      </w:tcPr>
    </w:tblStylePr>
  </w:style>
  <w:style w:type="table" w:styleId="Mellanmrklista1-dekorfrg5">
    <w:name w:val="Medium List 1 Accent 5"/>
    <w:basedOn w:val="Normaltabell"/>
    <w:uiPriority w:val="65"/>
    <w:rsid w:val="00962FAB"/>
    <w:rPr>
      <w:color w:val="000000"/>
    </w:rPr>
    <w:tblPr>
      <w:tblStyleRowBandSize w:val="1"/>
      <w:tblStyleColBandSize w:val="1"/>
      <w:tblBorders>
        <w:top w:val="single" w:sz="8" w:space="0" w:color="8A1B60"/>
        <w:bottom w:val="single" w:sz="8" w:space="0" w:color="8A1B6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A1B6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1B60"/>
          <w:bottom w:val="single" w:sz="8" w:space="0" w:color="8A1B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1B60"/>
          <w:bottom w:val="single" w:sz="8" w:space="0" w:color="8A1B60"/>
        </w:tcBorders>
      </w:tcPr>
    </w:tblStylePr>
    <w:tblStylePr w:type="band1Vert">
      <w:tblPr/>
      <w:tcPr>
        <w:shd w:val="clear" w:color="auto" w:fill="F1B7DB"/>
      </w:tcPr>
    </w:tblStylePr>
    <w:tblStylePr w:type="band1Horz">
      <w:tblPr/>
      <w:tcPr>
        <w:shd w:val="clear" w:color="auto" w:fill="F1B7DB"/>
      </w:tcPr>
    </w:tblStylePr>
  </w:style>
  <w:style w:type="table" w:styleId="Mellanmrklista1-dekorfrg6">
    <w:name w:val="Medium List 1 Accent 6"/>
    <w:basedOn w:val="Normaltabell"/>
    <w:uiPriority w:val="65"/>
    <w:rsid w:val="00962FAB"/>
    <w:rPr>
      <w:color w:val="000000"/>
    </w:rPr>
    <w:tblPr>
      <w:tblStyleRowBandSize w:val="1"/>
      <w:tblStyleColBandSize w:val="1"/>
      <w:tblBorders>
        <w:top w:val="single" w:sz="8" w:space="0" w:color="A07EA3"/>
        <w:bottom w:val="single" w:sz="8" w:space="0" w:color="A07EA3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07EA3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A07EA3"/>
          <w:bottom w:val="single" w:sz="8" w:space="0" w:color="A07EA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7EA3"/>
          <w:bottom w:val="single" w:sz="8" w:space="0" w:color="A07EA3"/>
        </w:tcBorders>
      </w:tcPr>
    </w:tblStylePr>
    <w:tblStylePr w:type="band1Vert">
      <w:tblPr/>
      <w:tcPr>
        <w:shd w:val="clear" w:color="auto" w:fill="E7DFE8"/>
      </w:tcPr>
    </w:tblStylePr>
    <w:tblStylePr w:type="band1Horz">
      <w:tblPr/>
      <w:tcPr>
        <w:shd w:val="clear" w:color="auto" w:fill="E7DFE8"/>
      </w:tcPr>
    </w:tblStylePr>
  </w:style>
  <w:style w:type="table" w:styleId="Mellanmrklista2">
    <w:name w:val="Medium List 2"/>
    <w:basedOn w:val="Normaltabell"/>
    <w:uiPriority w:val="66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A3D830"/>
        <w:left w:val="single" w:sz="8" w:space="0" w:color="A3D830"/>
        <w:bottom w:val="single" w:sz="8" w:space="0" w:color="A3D830"/>
        <w:right w:val="single" w:sz="8" w:space="0" w:color="A3D83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D8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3D8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D8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3D8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5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5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D0ED9D"/>
        <w:left w:val="single" w:sz="8" w:space="0" w:color="D0ED9D"/>
        <w:bottom w:val="single" w:sz="8" w:space="0" w:color="D0ED9D"/>
        <w:right w:val="single" w:sz="8" w:space="0" w:color="D0ED9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ED9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D0ED9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ED9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ED9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E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E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5F71"/>
        <w:left w:val="single" w:sz="8" w:space="0" w:color="005F71"/>
        <w:bottom w:val="single" w:sz="8" w:space="0" w:color="005F71"/>
        <w:right w:val="single" w:sz="8" w:space="0" w:color="005F7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F7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5F7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F7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F7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92AA"/>
        <w:left w:val="single" w:sz="8" w:space="0" w:color="0092AA"/>
        <w:bottom w:val="single" w:sz="8" w:space="0" w:color="0092AA"/>
        <w:right w:val="single" w:sz="8" w:space="0" w:color="0092A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A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2A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A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2A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3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3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A1B60"/>
        <w:left w:val="single" w:sz="8" w:space="0" w:color="8A1B60"/>
        <w:bottom w:val="single" w:sz="8" w:space="0" w:color="8A1B60"/>
        <w:right w:val="single" w:sz="8" w:space="0" w:color="8A1B6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1B6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1B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1B6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1B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7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962FA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A07EA3"/>
        <w:left w:val="single" w:sz="8" w:space="0" w:color="A07EA3"/>
        <w:bottom w:val="single" w:sz="8" w:space="0" w:color="A07EA3"/>
        <w:right w:val="single" w:sz="8" w:space="0" w:color="A07EA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7EA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07EA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7EA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07EA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962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962FAB"/>
    <w:tblPr>
      <w:tblStyleRowBandSize w:val="1"/>
      <w:tblStyleColBandSize w:val="1"/>
      <w:tblBorders>
        <w:top w:val="single" w:sz="8" w:space="0" w:color="B9E163"/>
        <w:left w:val="single" w:sz="8" w:space="0" w:color="B9E163"/>
        <w:bottom w:val="single" w:sz="8" w:space="0" w:color="B9E163"/>
        <w:right w:val="single" w:sz="8" w:space="0" w:color="B9E163"/>
        <w:insideH w:val="single" w:sz="8" w:space="0" w:color="B9E16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9E163"/>
          <w:left w:val="single" w:sz="8" w:space="0" w:color="B9E163"/>
          <w:bottom w:val="single" w:sz="8" w:space="0" w:color="B9E163"/>
          <w:right w:val="single" w:sz="8" w:space="0" w:color="B9E163"/>
          <w:insideH w:val="nil"/>
          <w:insideV w:val="nil"/>
        </w:tcBorders>
        <w:shd w:val="clear" w:color="auto" w:fill="A3D8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E163"/>
          <w:left w:val="single" w:sz="8" w:space="0" w:color="B9E163"/>
          <w:bottom w:val="single" w:sz="8" w:space="0" w:color="B9E163"/>
          <w:right w:val="single" w:sz="8" w:space="0" w:color="B9E16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5CB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5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962FAB"/>
    <w:tblPr>
      <w:tblStyleRowBandSize w:val="1"/>
      <w:tblStyleColBandSize w:val="1"/>
      <w:tblBorders>
        <w:top w:val="single" w:sz="8" w:space="0" w:color="DBF1B5"/>
        <w:left w:val="single" w:sz="8" w:space="0" w:color="DBF1B5"/>
        <w:bottom w:val="single" w:sz="8" w:space="0" w:color="DBF1B5"/>
        <w:right w:val="single" w:sz="8" w:space="0" w:color="DBF1B5"/>
        <w:insideH w:val="single" w:sz="8" w:space="0" w:color="DBF1B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F1B5"/>
          <w:left w:val="single" w:sz="8" w:space="0" w:color="DBF1B5"/>
          <w:bottom w:val="single" w:sz="8" w:space="0" w:color="DBF1B5"/>
          <w:right w:val="single" w:sz="8" w:space="0" w:color="DBF1B5"/>
          <w:insideH w:val="nil"/>
          <w:insideV w:val="nil"/>
        </w:tcBorders>
        <w:shd w:val="clear" w:color="auto" w:fill="D0ED9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F1B5"/>
          <w:left w:val="single" w:sz="8" w:space="0" w:color="DBF1B5"/>
          <w:bottom w:val="single" w:sz="8" w:space="0" w:color="DBF1B5"/>
          <w:right w:val="single" w:sz="8" w:space="0" w:color="DBF1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E6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962FAB"/>
    <w:tblPr>
      <w:tblStyleRowBandSize w:val="1"/>
      <w:tblStyleColBandSize w:val="1"/>
      <w:tblBorders>
        <w:top w:val="single" w:sz="8" w:space="0" w:color="00B2D4"/>
        <w:left w:val="single" w:sz="8" w:space="0" w:color="00B2D4"/>
        <w:bottom w:val="single" w:sz="8" w:space="0" w:color="00B2D4"/>
        <w:right w:val="single" w:sz="8" w:space="0" w:color="00B2D4"/>
        <w:insideH w:val="single" w:sz="8" w:space="0" w:color="00B2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2D4"/>
          <w:left w:val="single" w:sz="8" w:space="0" w:color="00B2D4"/>
          <w:bottom w:val="single" w:sz="8" w:space="0" w:color="00B2D4"/>
          <w:right w:val="single" w:sz="8" w:space="0" w:color="00B2D4"/>
          <w:insideH w:val="nil"/>
          <w:insideV w:val="nil"/>
        </w:tcBorders>
        <w:shd w:val="clear" w:color="auto" w:fill="005F7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4"/>
          <w:left w:val="single" w:sz="8" w:space="0" w:color="00B2D4"/>
          <w:bottom w:val="single" w:sz="8" w:space="0" w:color="00B2D4"/>
          <w:right w:val="single" w:sz="8" w:space="0" w:color="00B2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962FAB"/>
    <w:tblPr>
      <w:tblStyleRowBandSize w:val="1"/>
      <w:tblStyleColBandSize w:val="1"/>
      <w:tblBorders>
        <w:top w:val="single" w:sz="8" w:space="0" w:color="00DBFF"/>
        <w:left w:val="single" w:sz="8" w:space="0" w:color="00DBFF"/>
        <w:bottom w:val="single" w:sz="8" w:space="0" w:color="00DBFF"/>
        <w:right w:val="single" w:sz="8" w:space="0" w:color="00DBFF"/>
        <w:insideH w:val="single" w:sz="8" w:space="0" w:color="00DB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DBFF"/>
          <w:left w:val="single" w:sz="8" w:space="0" w:color="00DBFF"/>
          <w:bottom w:val="single" w:sz="8" w:space="0" w:color="00DBFF"/>
          <w:right w:val="single" w:sz="8" w:space="0" w:color="00DBFF"/>
          <w:insideH w:val="nil"/>
          <w:insideV w:val="nil"/>
        </w:tcBorders>
        <w:shd w:val="clear" w:color="auto" w:fill="0092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BFF"/>
          <w:left w:val="single" w:sz="8" w:space="0" w:color="00DBFF"/>
          <w:bottom w:val="single" w:sz="8" w:space="0" w:color="00DBFF"/>
          <w:right w:val="single" w:sz="8" w:space="0" w:color="00DB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3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3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962FAB"/>
    <w:tblPr>
      <w:tblStyleRowBandSize w:val="1"/>
      <w:tblStyleColBandSize w:val="1"/>
      <w:tblBorders>
        <w:top w:val="single" w:sz="8" w:space="0" w:color="D22991"/>
        <w:left w:val="single" w:sz="8" w:space="0" w:color="D22991"/>
        <w:bottom w:val="single" w:sz="8" w:space="0" w:color="D22991"/>
        <w:right w:val="single" w:sz="8" w:space="0" w:color="D22991"/>
        <w:insideH w:val="single" w:sz="8" w:space="0" w:color="D2299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22991"/>
          <w:left w:val="single" w:sz="8" w:space="0" w:color="D22991"/>
          <w:bottom w:val="single" w:sz="8" w:space="0" w:color="D22991"/>
          <w:right w:val="single" w:sz="8" w:space="0" w:color="D22991"/>
          <w:insideH w:val="nil"/>
          <w:insideV w:val="nil"/>
        </w:tcBorders>
        <w:shd w:val="clear" w:color="auto" w:fill="8A1B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2991"/>
          <w:left w:val="single" w:sz="8" w:space="0" w:color="D22991"/>
          <w:bottom w:val="single" w:sz="8" w:space="0" w:color="D22991"/>
          <w:right w:val="single" w:sz="8" w:space="0" w:color="D2299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DB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7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962FAB"/>
    <w:tblPr>
      <w:tblStyleRowBandSize w:val="1"/>
      <w:tblStyleColBandSize w:val="1"/>
      <w:tblBorders>
        <w:top w:val="single" w:sz="8" w:space="0" w:color="B79EBA"/>
        <w:left w:val="single" w:sz="8" w:space="0" w:color="B79EBA"/>
        <w:bottom w:val="single" w:sz="8" w:space="0" w:color="B79EBA"/>
        <w:right w:val="single" w:sz="8" w:space="0" w:color="B79EBA"/>
        <w:insideH w:val="single" w:sz="8" w:space="0" w:color="B79EB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9EBA"/>
          <w:left w:val="single" w:sz="8" w:space="0" w:color="B79EBA"/>
          <w:bottom w:val="single" w:sz="8" w:space="0" w:color="B79EBA"/>
          <w:right w:val="single" w:sz="8" w:space="0" w:color="B79EBA"/>
          <w:insideH w:val="nil"/>
          <w:insideV w:val="nil"/>
        </w:tcBorders>
        <w:shd w:val="clear" w:color="auto" w:fill="A07EA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EBA"/>
          <w:left w:val="single" w:sz="8" w:space="0" w:color="B79EBA"/>
          <w:bottom w:val="single" w:sz="8" w:space="0" w:color="B79EBA"/>
          <w:right w:val="single" w:sz="8" w:space="0" w:color="B79EB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962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962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D83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D83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D83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962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ED9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ED9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ED9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962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F7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F7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962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A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A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962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1B6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1B6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962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7EA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7EA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tshllartext">
    <w:name w:val="Placeholder Text"/>
    <w:uiPriority w:val="99"/>
    <w:semiHidden/>
    <w:rsid w:val="00962FAB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62FAB"/>
    <w:pPr>
      <w:spacing w:line="280" w:lineRule="atLeast"/>
    </w:pPr>
    <w:rPr>
      <w:rFonts w:ascii="SEB Basic" w:eastAsia="Times New Roman" w:hAnsi="SEB Basic"/>
      <w:i/>
      <w:iCs/>
      <w:color w:val="000000"/>
      <w:szCs w:val="24"/>
      <w:lang w:val="en-GB"/>
    </w:rPr>
  </w:style>
  <w:style w:type="character" w:customStyle="1" w:styleId="CitatChar">
    <w:name w:val="Citat Char"/>
    <w:link w:val="Citat"/>
    <w:uiPriority w:val="29"/>
    <w:rsid w:val="00962FAB"/>
    <w:rPr>
      <w:rFonts w:eastAsia="Times New Roman"/>
      <w:i/>
      <w:iCs/>
      <w:color w:val="000000"/>
      <w:sz w:val="22"/>
      <w:szCs w:val="24"/>
      <w:lang w:val="en-GB"/>
    </w:rPr>
  </w:style>
  <w:style w:type="character" w:styleId="Diskretbetoning">
    <w:name w:val="Subtle Emphasis"/>
    <w:uiPriority w:val="19"/>
    <w:semiHidden/>
    <w:qFormat/>
    <w:rsid w:val="00962FAB"/>
    <w:rPr>
      <w:i/>
      <w:iCs/>
      <w:color w:val="808080"/>
    </w:rPr>
  </w:style>
  <w:style w:type="character" w:styleId="Diskretreferens">
    <w:name w:val="Subtle Reference"/>
    <w:uiPriority w:val="31"/>
    <w:semiHidden/>
    <w:qFormat/>
    <w:rsid w:val="00962FAB"/>
    <w:rPr>
      <w:smallCaps/>
      <w:color w:val="D0ED9D"/>
      <w:u w:val="singl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62FAB"/>
    <w:pPr>
      <w:spacing w:line="280" w:lineRule="atLeast"/>
      <w:ind w:left="220" w:hanging="220"/>
    </w:pPr>
    <w:rPr>
      <w:rFonts w:ascii="SEB Basic" w:eastAsia="Times New Roman" w:hAnsi="SEB Basic"/>
      <w:szCs w:val="24"/>
      <w:lang w:val="en-GB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962FAB"/>
    <w:pPr>
      <w:spacing w:before="120" w:line="280" w:lineRule="atLeast"/>
    </w:pPr>
    <w:rPr>
      <w:rFonts w:ascii="Cambria" w:eastAsia="Times New Roman" w:hAnsi="Cambria"/>
      <w:b/>
      <w:bCs/>
      <w:sz w:val="24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62FAB"/>
    <w:pPr>
      <w:keepNext/>
      <w:keepLines/>
      <w:spacing w:before="480" w:after="0" w:line="280" w:lineRule="atLeast"/>
      <w:contextualSpacing w:val="0"/>
      <w:outlineLvl w:val="9"/>
    </w:pPr>
    <w:rPr>
      <w:rFonts w:ascii="Cambria" w:hAnsi="Cambria" w:cs="Times New Roman"/>
      <w:color w:val="7BA6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Skandinaviska Enskilda Banken</Company>
  <LinksUpToDate>false</LinksUpToDate>
  <CharactersWithSpaces>1923</CharactersWithSpaces>
  <SharedDoc>false</SharedDoc>
  <HLinks>
    <vt:vector size="6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mailto:tomas.ahlback@live.se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Ahlbäck, Tomas</dc:creator>
  <cp:keywords/>
  <cp:lastModifiedBy>Maria Brixemo</cp:lastModifiedBy>
  <cp:revision>3</cp:revision>
  <dcterms:created xsi:type="dcterms:W3CDTF">2015-09-10T18:19:00Z</dcterms:created>
  <dcterms:modified xsi:type="dcterms:W3CDTF">2015-09-10T18:21:00Z</dcterms:modified>
</cp:coreProperties>
</file>